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1dff" w14:textId="4561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2023 жылғы 25 желтоқсандағы № С-10/2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кодексiнiң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2024–2026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63 219 449,2 мың теңге, соның ішінде:</w:t>
      </w:r>
    </w:p>
    <w:p>
      <w:pPr>
        <w:spacing w:after="0"/>
        <w:ind w:left="0"/>
        <w:jc w:val="both"/>
      </w:pPr>
      <w:r>
        <w:rPr>
          <w:rFonts w:ascii="Times New Roman"/>
          <w:b w:val="false"/>
          <w:i w:val="false"/>
          <w:color w:val="000000"/>
          <w:sz w:val="28"/>
        </w:rPr>
        <w:t>
      салықтық түсімдер – 47 733 205,0 мың теңге;</w:t>
      </w:r>
    </w:p>
    <w:p>
      <w:pPr>
        <w:spacing w:after="0"/>
        <w:ind w:left="0"/>
        <w:jc w:val="both"/>
      </w:pPr>
      <w:r>
        <w:rPr>
          <w:rFonts w:ascii="Times New Roman"/>
          <w:b w:val="false"/>
          <w:i w:val="false"/>
          <w:color w:val="000000"/>
          <w:sz w:val="28"/>
        </w:rPr>
        <w:t>
      салықтық емес түсімдер – 349 488,0 мың теңге;</w:t>
      </w:r>
    </w:p>
    <w:p>
      <w:pPr>
        <w:spacing w:after="0"/>
        <w:ind w:left="0"/>
        <w:jc w:val="both"/>
      </w:pPr>
      <w:r>
        <w:rPr>
          <w:rFonts w:ascii="Times New Roman"/>
          <w:b w:val="false"/>
          <w:i w:val="false"/>
          <w:color w:val="000000"/>
          <w:sz w:val="28"/>
        </w:rPr>
        <w:t>
      негізгі капиталды сатудан түсетін түсімдер – 2 163 359,0 мың теңге;</w:t>
      </w:r>
    </w:p>
    <w:p>
      <w:pPr>
        <w:spacing w:after="0"/>
        <w:ind w:left="0"/>
        <w:jc w:val="both"/>
      </w:pPr>
      <w:r>
        <w:rPr>
          <w:rFonts w:ascii="Times New Roman"/>
          <w:b w:val="false"/>
          <w:i w:val="false"/>
          <w:color w:val="000000"/>
          <w:sz w:val="28"/>
        </w:rPr>
        <w:t>
      трансферттер түсімі – 12 973 397,2 мың теңге;</w:t>
      </w:r>
    </w:p>
    <w:p>
      <w:pPr>
        <w:spacing w:after="0"/>
        <w:ind w:left="0"/>
        <w:jc w:val="both"/>
      </w:pPr>
      <w:r>
        <w:rPr>
          <w:rFonts w:ascii="Times New Roman"/>
          <w:b w:val="false"/>
          <w:i w:val="false"/>
          <w:color w:val="000000"/>
          <w:sz w:val="28"/>
        </w:rPr>
        <w:t>
      2) шығындар – 63 686 425,4 мың теңге;</w:t>
      </w:r>
    </w:p>
    <w:p>
      <w:pPr>
        <w:spacing w:after="0"/>
        <w:ind w:left="0"/>
        <w:jc w:val="both"/>
      </w:pPr>
      <w:r>
        <w:rPr>
          <w:rFonts w:ascii="Times New Roman"/>
          <w:b w:val="false"/>
          <w:i w:val="false"/>
          <w:color w:val="000000"/>
          <w:sz w:val="28"/>
        </w:rPr>
        <w:t>
      3) таза бюджеттік кредиттеу – - 328 541,0 мың теңге, соның ішінде:</w:t>
      </w:r>
    </w:p>
    <w:p>
      <w:pPr>
        <w:spacing w:after="0"/>
        <w:ind w:left="0"/>
        <w:jc w:val="both"/>
      </w:pPr>
      <w:r>
        <w:rPr>
          <w:rFonts w:ascii="Times New Roman"/>
          <w:b w:val="false"/>
          <w:i w:val="false"/>
          <w:color w:val="000000"/>
          <w:sz w:val="28"/>
        </w:rPr>
        <w:t>
      бюджеттік кредиттер – 86 920,0 мың теңге;</w:t>
      </w:r>
    </w:p>
    <w:p>
      <w:pPr>
        <w:spacing w:after="0"/>
        <w:ind w:left="0"/>
        <w:jc w:val="both"/>
      </w:pPr>
      <w:r>
        <w:rPr>
          <w:rFonts w:ascii="Times New Roman"/>
          <w:b w:val="false"/>
          <w:i w:val="false"/>
          <w:color w:val="000000"/>
          <w:sz w:val="28"/>
        </w:rPr>
        <w:t>
      бюджеттік кредиттерді өтеу – 415 461,0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тапшылығы (профициті) – -138 435,2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138 435,2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27.03.2024 </w:t>
      </w:r>
      <w:r>
        <w:rPr>
          <w:rFonts w:ascii="Times New Roman"/>
          <w:b w:val="false"/>
          <w:i w:val="false"/>
          <w:color w:val="000000"/>
          <w:sz w:val="28"/>
        </w:rPr>
        <w:t>№ С-11/3</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Бюджет кодексінің 52 бабының 1 тармағына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p>
      <w:pPr>
        <w:spacing w:after="0"/>
        <w:ind w:left="0"/>
        <w:jc w:val="both"/>
      </w:pPr>
      <w:r>
        <w:rPr>
          <w:rFonts w:ascii="Times New Roman"/>
          <w:b w:val="false"/>
          <w:i w:val="false"/>
          <w:color w:val="000000"/>
          <w:sz w:val="28"/>
        </w:rPr>
        <w:t>
      3) Көкшетау қаласының бюджетіне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50 %.</w:t>
      </w:r>
    </w:p>
    <w:bookmarkStart w:name="z4" w:id="3"/>
    <w:p>
      <w:pPr>
        <w:spacing w:after="0"/>
        <w:ind w:left="0"/>
        <w:jc w:val="both"/>
      </w:pPr>
      <w:r>
        <w:rPr>
          <w:rFonts w:ascii="Times New Roman"/>
          <w:b w:val="false"/>
          <w:i w:val="false"/>
          <w:color w:val="000000"/>
          <w:sz w:val="28"/>
        </w:rPr>
        <w:t>
      3. Қалалық бюджет шығындарында 29 922 412,0 мың теңге сомасында облыс бюджетіне бюджеттік алымдар алу қарастырылғаны ескерілсін.</w:t>
      </w:r>
    </w:p>
    <w:bookmarkEnd w:id="3"/>
    <w:bookmarkStart w:name="z5" w:id="4"/>
    <w:p>
      <w:pPr>
        <w:spacing w:after="0"/>
        <w:ind w:left="0"/>
        <w:jc w:val="both"/>
      </w:pPr>
      <w:r>
        <w:rPr>
          <w:rFonts w:ascii="Times New Roman"/>
          <w:b w:val="false"/>
          <w:i w:val="false"/>
          <w:color w:val="000000"/>
          <w:sz w:val="28"/>
        </w:rPr>
        <w:t>
      4. 2024 жылға арналған қалалық бюджет шығындарында 781 088,0 мың теңге сомасында кент, ауылдық округ бюджетіне бюджеттік субвенциялар қарастырылғаны ескерілсін, соның ішінде:</w:t>
      </w:r>
    </w:p>
    <w:bookmarkEnd w:id="4"/>
    <w:p>
      <w:pPr>
        <w:spacing w:after="0"/>
        <w:ind w:left="0"/>
        <w:jc w:val="both"/>
      </w:pPr>
      <w:r>
        <w:rPr>
          <w:rFonts w:ascii="Times New Roman"/>
          <w:b w:val="false"/>
          <w:i w:val="false"/>
          <w:color w:val="000000"/>
          <w:sz w:val="28"/>
        </w:rPr>
        <w:t>
      Краснояр ауылдық округіне 577 412,0 мың теңге сомасында;</w:t>
      </w:r>
    </w:p>
    <w:p>
      <w:pPr>
        <w:spacing w:after="0"/>
        <w:ind w:left="0"/>
        <w:jc w:val="both"/>
      </w:pPr>
      <w:r>
        <w:rPr>
          <w:rFonts w:ascii="Times New Roman"/>
          <w:b w:val="false"/>
          <w:i w:val="false"/>
          <w:color w:val="000000"/>
          <w:sz w:val="28"/>
        </w:rPr>
        <w:t>
      Станционный кентіне 203 676,0 мың теңге сомасында.</w:t>
      </w:r>
    </w:p>
    <w:bookmarkStart w:name="z6" w:id="5"/>
    <w:p>
      <w:pPr>
        <w:spacing w:after="0"/>
        <w:ind w:left="0"/>
        <w:jc w:val="both"/>
      </w:pPr>
      <w:r>
        <w:rPr>
          <w:rFonts w:ascii="Times New Roman"/>
          <w:b w:val="false"/>
          <w:i w:val="false"/>
          <w:color w:val="000000"/>
          <w:sz w:val="28"/>
        </w:rPr>
        <w:t xml:space="preserve">
      5. 2024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xml:space="preserve">
      6. 2024 жылға арналған қалалық бюджет кірістерінің құрамында облыстық бюджеттен нысаналы трансферттер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6"/>
    <w:bookmarkStart w:name="z8" w:id="7"/>
    <w:p>
      <w:pPr>
        <w:spacing w:after="0"/>
        <w:ind w:left="0"/>
        <w:jc w:val="both"/>
      </w:pPr>
      <w:r>
        <w:rPr>
          <w:rFonts w:ascii="Times New Roman"/>
          <w:b w:val="false"/>
          <w:i w:val="false"/>
          <w:color w:val="000000"/>
          <w:sz w:val="28"/>
        </w:rPr>
        <w:t>
      7. 2024 жылға 1 000 000,0 мың теңге сомасында қаланың жергілікті атқарушы органның резерві бекітілсін.</w:t>
      </w:r>
    </w:p>
    <w:bookmarkEnd w:id="7"/>
    <w:bookmarkStart w:name="z9" w:id="8"/>
    <w:p>
      <w:pPr>
        <w:spacing w:after="0"/>
        <w:ind w:left="0"/>
        <w:jc w:val="both"/>
      </w:pPr>
      <w:r>
        <w:rPr>
          <w:rFonts w:ascii="Times New Roman"/>
          <w:b w:val="false"/>
          <w:i w:val="false"/>
          <w:color w:val="000000"/>
          <w:sz w:val="28"/>
        </w:rPr>
        <w:t>
      8. 2024 жылға арналған қалалық бюджет шығындарында 53 508,0 мың теңге сомасында мамандарды әлеуметтік қолдау шараларын іске асыру үшін, 1 458 553,0 мың теңге сомасында тұрғын үйдің құрылысына, 311 957,0 мың теңге сомасында жылу, сумен жабдықтау және су бұру жүйелерінің жаңартуына және құрылысына 2010, 2011, 2012, 2013, 2014, 2015, 2016, 2017, 2018, 2019, 2020, 2021, 2022 және 2023 жылдары бөлінген бюджеттік кредиттер бойынша негізгі қарызды өтеуді ескерілсін.</w:t>
      </w:r>
    </w:p>
    <w:bookmarkEnd w:id="8"/>
    <w:bookmarkStart w:name="z10" w:id="9"/>
    <w:p>
      <w:pPr>
        <w:spacing w:after="0"/>
        <w:ind w:left="0"/>
        <w:jc w:val="both"/>
      </w:pPr>
      <w:r>
        <w:rPr>
          <w:rFonts w:ascii="Times New Roman"/>
          <w:b w:val="false"/>
          <w:i w:val="false"/>
          <w:color w:val="000000"/>
          <w:sz w:val="28"/>
        </w:rPr>
        <w:t>
      9. 2024 жылға арналған қалалық бюджет шығындарында 424 227,0 мың теңге сомасында республикалық және облыстық бюджеттерінен кредиттер бойынша сыйақыларды төлеу ескерілсін, оның ішінде:</w:t>
      </w:r>
    </w:p>
    <w:bookmarkEnd w:id="9"/>
    <w:p>
      <w:pPr>
        <w:spacing w:after="0"/>
        <w:ind w:left="0"/>
        <w:jc w:val="both"/>
      </w:pPr>
      <w:r>
        <w:rPr>
          <w:rFonts w:ascii="Times New Roman"/>
          <w:b w:val="false"/>
          <w:i w:val="false"/>
          <w:color w:val="000000"/>
          <w:sz w:val="28"/>
        </w:rPr>
        <w:t>
      54,0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2,0 мың теңге сомасында тұрғын үйлердің құрылысына;</w:t>
      </w:r>
    </w:p>
    <w:p>
      <w:pPr>
        <w:spacing w:after="0"/>
        <w:ind w:left="0"/>
        <w:jc w:val="both"/>
      </w:pPr>
      <w:r>
        <w:rPr>
          <w:rFonts w:ascii="Times New Roman"/>
          <w:b w:val="false"/>
          <w:i w:val="false"/>
          <w:color w:val="000000"/>
          <w:sz w:val="28"/>
        </w:rPr>
        <w:t>
      208,0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387 665,0 мың теңге сомасында ішкі қарыздар есебінен Жұмыспен қамтудың жол картасы шеңберінде іс-шараларды жүзеге асыруға;</w:t>
      </w:r>
    </w:p>
    <w:p>
      <w:pPr>
        <w:spacing w:after="0"/>
        <w:ind w:left="0"/>
        <w:jc w:val="both"/>
      </w:pPr>
      <w:r>
        <w:rPr>
          <w:rFonts w:ascii="Times New Roman"/>
          <w:b w:val="false"/>
          <w:i w:val="false"/>
          <w:color w:val="000000"/>
          <w:sz w:val="28"/>
        </w:rPr>
        <w:t>
      36 298,0 мың теңге сомасында ішкі қарыздар есебінен несиелік тұрғын үй құрылысына.</w:t>
      </w:r>
    </w:p>
    <w:bookmarkStart w:name="z11" w:id="10"/>
    <w:p>
      <w:pPr>
        <w:spacing w:after="0"/>
        <w:ind w:left="0"/>
        <w:jc w:val="both"/>
      </w:pPr>
      <w:r>
        <w:rPr>
          <w:rFonts w:ascii="Times New Roman"/>
          <w:b w:val="false"/>
          <w:i w:val="false"/>
          <w:color w:val="000000"/>
          <w:sz w:val="28"/>
        </w:rPr>
        <w:t>
      10.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10"/>
    <w:bookmarkStart w:name="z12" w:id="11"/>
    <w:p>
      <w:pPr>
        <w:spacing w:after="0"/>
        <w:ind w:left="0"/>
        <w:jc w:val="both"/>
      </w:pPr>
      <w:r>
        <w:rPr>
          <w:rFonts w:ascii="Times New Roman"/>
          <w:b w:val="false"/>
          <w:i w:val="false"/>
          <w:color w:val="000000"/>
          <w:sz w:val="28"/>
        </w:rPr>
        <w:t>
      11. Осы шешім 2024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2024 жылға арналған қалалық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27.03.2024 </w:t>
      </w:r>
      <w:r>
        <w:rPr>
          <w:rFonts w:ascii="Times New Roman"/>
          <w:b w:val="false"/>
          <w:i w:val="false"/>
          <w:color w:val="ff0000"/>
          <w:sz w:val="28"/>
        </w:rPr>
        <w:t>№ С-11/3</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r>
              <w:rPr>
                <w:rFonts w:ascii="Times New Roman"/>
                <w:b w:val="false"/>
                <w:i w:val="false"/>
                <w:color w:val="000000"/>
                <w:sz w:val="20"/>
              </w:rPr>
              <w:t xml:space="preserve">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63219449,2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Корпаративтік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12 973 394,0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63 686 425,4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3 427 285,8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3 427 285,8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3 007 531,4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1 409 949,4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14 186 646,5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1 153 471,6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4 757 294,9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3 294 686,7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1 629 624,9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510 394,7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1 462 608,2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1 462 608,2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31 788 634,6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31 788 634,6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- 328 541,0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- 138 435,2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138 435,2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2025 жылға арналған қалалық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58418680,0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49858183,0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58 418 680,0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12 171 799,0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2026 жылға арналған қалалық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53 450 631,0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31 728 263,0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- 224 646,0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4-қосымша</w:t>
            </w:r>
          </w:p>
        </w:tc>
      </w:tr>
    </w:tbl>
    <w:bookmarkStart w:name="z20" w:id="15"/>
    <w:p>
      <w:pPr>
        <w:spacing w:after="0"/>
        <w:ind w:left="0"/>
        <w:jc w:val="left"/>
      </w:pPr>
      <w:r>
        <w:rPr>
          <w:rFonts w:ascii="Times New Roman"/>
          <w:b/>
          <w:i w:val="false"/>
          <w:color w:val="000000"/>
        </w:rPr>
        <w:t xml:space="preserve"> 2024 жылға арналған Көкшетау қаласының бюджетiне республикалық бюджеттен нысаналы трансферттер және бюджеттік кредиттер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3 061 678,0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құқықтарын қамтамасыз етуге және өмір сүру сапасын жақсартуға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1 947 931,0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осал топтарына коммуналдық тұрғын үй қорынан тұрғын үй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1 947 931,0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 солтүстігіне қарай ауданы 38,6 га учаскеде бес көп пәтерлі тұрғын үйге сыртқы инженерлік желілердің және аббатандыру құрылысы (позиция А, Б, В, Г, Д) (Электр жарығы, сыртқы байланыс желілері және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Станционный кентіндегі ішкі кварталдық инженерлік желілер (ауданы 514 және 60га учаскеде электромен жабдықтау) құрылысына жобалық-сметалық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АҚ-1 6кВ ТҚ, АҚ-1 10кВ ТҚ, АҚ-2 ТҚ-6кВ, ТҚ-6/10кВ СКС-1 жаңғырту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С-10/2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2024 жылға арналған Көкшетау қаласының бюджетiне облыстық бюджеттен нысаналы трансферттер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9 911 716,0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2 808 832,0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жұмыспен қамту, әлеуметтік бағдарламалар және азаматтық хал актілерін тіркеу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1 173 242,0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Ауғанстаннан кеңес әскерлерін шығару күнін мерекелеуге Ауған соғысының ардагерлеріне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1 373 567,0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 (көпбалалы аналарға және көпбалалы отбасылардын балаларына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жолдарын орташа және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Тасымалдаушылардың шығындарын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 воркаут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Су Арнасы" шаруашылық жүргізу құқығындағы мемлекеттік коммуналдық кәсіпорынның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кәсіпорынның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7 102 884,0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Ақан сері көшесінен Шоқан Уәлиханов көшесіне дейінгі Мәлік Ғабдуллин көшесінің жолын қайта жаңарту.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Сарыарқа шағын ауданында жолдар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6 102 884,0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су құбыры тазарту құрылыстарын қайта құру және кеңейту, "Көкшетау қаласының су құбыры тазарту құрылыстарын қайта құру және кеңейту" 2-ші іске қосу кешені (Су құбырын тазарту).Түзету.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4 045 005,0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Станционный кентінде сумен жабдықтау желілерін салу және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жеке тұрғын үй құрылыстары массиві үшін электрмен жабдықтаудың сыртқы инженерлік желілерін салу Станционный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АҚ-1 6кВ ТҚ, АҚ-1 10кВ ТҚ, АҚ-2 ТҚ-6кВ, ТҚ-6/10кВ СКС-1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көшесі бойынша (Шәкәрім Құдайбердиев көшесінен Бәйкен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каласындағы 5510 әскери бөлімінің жатақханасын реконструкциялауға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каласының Красный Яр ауылында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солтүстігінде ауданы 38,6 га учаскесінде сегіз көппәтерлі тұрғын үй салу (байлау) (8-позиция)"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бес қабатты көппәтерлі тұрғын үй салу (1-позиция) (сметалық құжаттамасымен)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108 пәтерлі тоғыз қабатты тұрғын үй (ауданы 38,6 га учаскесінде) құрылысы (4-позиция).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Көктем шағын ауданының солтүстігінде ауданы 38,6 га учаскесінде бес көппәтерлі тұрғын үй салу (сыртқы инженерлік желілерсіз және аббатандырусыз)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710 072,0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