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a88d" w14:textId="f97a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әкімінің 2023 жылғы 1 тамыздағы № 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Төтенше жағдайлар министрінің м.а. 2023 жылғы 10 мамырдағы № 240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, Степногорск қаласының төтенше жағдайлардың алдын алу және жою жөніндегі қалалық комиссиясының кезектен тыс отырысының 2023 жылғы 28 шілдедегі № 7 хаттамасына сәйкес, Степногорск қаласының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Степногорск қаласына аумағында жергілікті ауқымдағы техногендік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Степногорск қаласы әкімінің жетекшілік ететін орынбасары Қ.Н. Орынбасаровқа техногендік сипаттағы төтенше жағдайды жою басшысы болып тағайындалсын және техногендік сипаттағы төтенше жағдайды жоюға бағытталған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"Степногорск қаласының тұрғын үй - коммуналдық шаруашылығы, жолаушылар көлігі, автомобиль жолдары және тұрғын үй инспекциясы бөлімі" мемлекеттік мекемесі осы шешімнен туындайтын қажетті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Степногорск қаласының әкімінің жетекшілік ететін орынбасары Қ.Н. Орынбасаровқа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А.Қайыржанов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