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c7c7" w14:textId="9a6c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2023 жылғы 22 желтоқсандағы № 8С-9/2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16 355 392,6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9 448 789,4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43 148,1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6 816 955,1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16 689 392,4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- 1 049 309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1 056 693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715 309,2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- 715 309,2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қала бюджетінде облыстық бюджетке берілетін 2 654 255 мың теңге сомасында бюджеттік алулар көзделгені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қала бюджетінің түсімдер құрамында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қала бюджетінде қалалық бюджеттен кенттердің, ауылдардың және ауылдық округтің бюджеттеріне берілетін 316 393 мың теңге сома субвенциялар көлемдері көзделгені есепке алынсын,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кенті – 51 748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Бестөбе кенті – 40 031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кенті – 24 671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Шаңтөбе кенті – 46 368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ауылы – 39 075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Изобильный ауылы – 45 840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Қырық құдық ауылы – 38 711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ауылдық округі – 29 949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Қаланың жергілікті атқарушы органының 2024 жылға арналған резерві 145 300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16 355 392,6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9 448 789,4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6 816 955,1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16 689 392,4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2 151 674,3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453 115,3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557 779,1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420 636,2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813 880,8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сұрү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3 633 598,5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3 848 345,6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2 921 030,6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2 894 792,7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2 894 792,7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855 523,9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-715 309,2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сұру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1 361 538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-599 038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9 969 815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сұру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44 424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қызметтерге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орталықтарын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орталығы үшін азаматтық қызметшілердің жекелеген санаттарының БП жоғарылауына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тілдердідамыту, денешынықтыру және спорт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қ. Бестөбе кентінде дене шынықтыру-сауықтыру кешенін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қ. Бестөбе кентінде ашық спорт кешенін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дене шынықтыру-сауықтыру кешенін салуға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электрмен жабдықтау, телефондандыру желісін салуға (7-позиция)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электрмен жабдықтау, телефондандыру желісін салуға (8-позиция)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және абаттандыру желісін салуға (2-позиция)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 Қарабұлақ ауылында мәдениет үйін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ауылында даму және құрылыс салу схемаларын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Шантөбе кентінде сумен жабдықтау желілерін қайта жаңартуға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сараптамадан өтумен жобалау-сметалық құжаттаманы әзірлеу, Степногорск қаласының нөсер кәрізін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кәріз тазарту құрылыстарын қайта жаңарту, жобалау-сметалық құжаттамасын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Бейбітшілік көшесі бойынша автомобиль жолын реконструкциялауға жобалау-сметалық құжаттаманы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қаласындағы Мир көшесінен 20 шағын ауданға дейінгі Новосібір көшесінің автомобиль жолын қайта жаңартуға (Мир көшесінен Сарыарқа көшесіне дейінгі 1-кезек)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Степная көшесі бойынша Парковая көшесінен 20 шағын ауданға дейінгі автожолды қайта жаңарту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Үй-жайларды, ғимараттарды, құрылыстарды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Қарабұлақ ауылында тротуарларды орнатуға 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 Степногорск қаласы Қырық құдық ауылының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"Степногорск-водоканал" шаруашылық жүргізу құқығындағы мемлекеттік қазыналық кәсіпорнының материалдық-техникалық базасын нығайтуға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"Шантөбе-энергокешен" жауапкершілігі шектеулі серіктестігі материалдық-техникалық базасын нығайтуға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қ. жолаушылар тасымалын субсидиялауға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