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43e8" w14:textId="e404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кенттердің, ауылдардың және ауылдық округтің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2023 жылғы 26 желтоқсандағы № 8С-9/8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Ақсу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169 874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153 822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171 174,8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-1 300,8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1 300,8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Ақсу кентінің бюджетінде қалалық бюджеттен 51 748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2024-2026 жылдарға арналған Бестөбе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133 801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134 048,8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247,8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Бестөбе кентінің бюджетінде қалалық бюджеттен 40 031 мың теңге сомасында субвенция көзделгені есепке алынсын.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2024-2026 жылдарға арналған Заводской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98 059,1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21 785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75 430,1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98 340,7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281,6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Заводской кентінің бюджетінде қалалық бюджеттен 24 671 мың теңге сомасында субвенция көзделгені есепке алынсын.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2024-2026 жылдарға арналған Шаңтөбе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103 807,7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92 265,7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105 626,4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-1 818,7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1 818,7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Шаңтөбе кентінің бюджетінде қалалық бюджеттен 46 368 мың теңге сомасында субвенция көзделгені есепке алынсын.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2024-2026 жылдарға арналған Қарабұлақ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109 766,8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103 880,8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110 096,1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-329,3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329,3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2024 жылға арналған Қарабұлақ ауылының бюджетінде қалалық бюджеттен 39 075 мың теңге сомасында субвенция көзделгені есепке алынсын.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2024-2026 жылдарға арналған Изобильный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88 832,4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87 726,4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88 834,6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2024 жылға арналған Изобильный ауылының бюджетінде қалалық бюджеттен 45 840 мың теңге сомасында субвенция көзделгені есепке алынсын.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2024-2026 жылдарға арналған Қырық құдық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155 010,1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152 077,8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60,9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2024 жылға арналған Қырық құдық ауылының бюджетінде қалалық бюджеттен 38 711 мың теңге сомасында субвенция көзделгені есепке алынсын.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2024-2026 жылдарға арналған Бөгенбай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49 524,8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48 105,8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49 668,6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143,8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2024 жылға арналған Бөгенбай ауылдық округінің бюджетінде қалалық бюджеттен 29 949 мың теңге сомасында субвенция көзделгені есепке алынсын.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2024 жылға арналған кенттер, ауылдар және ауылдық округ бюджеттері түсімдерінің құрамында қала бюджетінен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О.Жағыпаров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 кентінің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Ақсу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Ақсу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Бестөбе кентінің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Бестөбе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Бестөбе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Заводской кентінің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Заводской кентінің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Заводской кентінің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Шаңтөбе кентінің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Шаңтөбе кентінің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Шаңтөбе кентінің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Қарабұлақ ауылының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Қарабұлақ ауылының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Қарабұлақ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Изобильный ауылының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Изобильный ауылының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Изобильный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Қырық құдық ауылының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Қырық құдық ауылының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Қырық құдық ауылының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Бөгенбай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30 206,4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Бөгенбай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Бөгенбай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 бюджетінен ағымдағы нысаналы трансферттер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Степногорск қалалық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498 946,6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алаңын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қоқыстарын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себуге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Бестөбе кентінің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Әкімдіктегі акт залын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заводское кентіндегі аулаішілік өтпелер көшелерінің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гүлдерді отырғызу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желектерді суаруға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қаласының заводское кентіндегі көшелер мен аулаішілік өткелдердің жабынын орташа жөндеу" объектісі бойынша техникалық қадағалау инженерінің қызметтеріне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контейнерлік алаңдарын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 үшін жарықдиодты шамдарды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кентінде ірі көлемді қоқыстарды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Масалар мен шыбындарға қарсы дезинсекциялық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кентінің көше жарығын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Әкімдіктің акт залы үшін 3 орындық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соғысына қатысушыларға Даңқ обелискін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учаскесіне бағалау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сараптама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Шантөбе кентінің автомобиль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депосы ғимаратын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қызметкерлері үшін компьютерлер мен көпфункционалды құрылғылар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автокөлікті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 Қарабұлақ ауылында тротуарларды орнатуға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желілері, ҚТҚ, спорт алаңы, балалар алаңы астында жерге құқық белгілейтін құжаттарды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жарығына қызмет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қоршауды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шатырын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ауылының көше жарығын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Изобильное ауылының жолдарын күрделі және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 кудыка 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 Қырық құдық ауылы көшелерінің жабынын орташа жөндеуге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видеонаблюдения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толықтыруға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 полигондарды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Қиыршық-құмды жабыны бар жолдарды себуге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конструкцияларды дайындауға және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Байқоңыс ауылының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а/о көшелерінің қиыршық тас-қиыршық тас жамылғысына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Автомобильге арналған қосалқы бөлшектерді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 / о қоқыс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Байқоңыс ауылына қоқыс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жабдықты (бөшке, тіркеме, жең, жуу)сатып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Көшеттерді отырғызу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