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795e8" w14:textId="81795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Ақкөл аудандық мәслихатының 2022 жылғы 26 желтоқсандағы № С 32-1 "2023-2025 жылдарға арналған аудандық маңызы бар қаланың, ауылдың, ауылдық округтердің бюджеттері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Ақкөл аудандық мәслихатының 2023 жылғы 1 желтоқсандағы № С 11-2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Ақкөл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Ақкөл аудандық мәслихатының 2022 жылғы 26 желтоқсандағы № С 32-1 "2023-2025 жылдарға арналған аудандық маңызы бар қаланың, ауылдың, ауылдық округтердің бюджеттері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2023-2025 жылдарға арналған Ақкөл қаласының бюджеті тиісінше 1, 2 және 3-қосымшаларға сәйкес, соның ішінде 2023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681 222,0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142 919,7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96,2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– 49 501,2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488 704,9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692 222,2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бюджеттің тапшылығы (профициті) – -11 000,2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бюджеттің тапшылығын қаржыландыру (профицитті пайдалану) – 11 000,2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2023-2025 жылдарға арналған Урюпин ауылдық округінің бюджеті тиісінше 4, 5 және 6-қосымшаларға сәйкес, соның ішінде 2023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108 371,5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55 322,2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– 3 453,0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49 596,3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109 546,2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бюджеттің тапшылығы (профициті) – -1 174,7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бюджеттің тапшылығын қаржыландыру (профицитті пайдалану) – 1 174,7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2023-2025 жылдарға арналған Кеңес ауылдық округінің бюджеті тиісінше 7, 8 және 9-қосымшаларға сәйкес, соның ішінде 2023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72 582,5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5 883,0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– 146,8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66 552,7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73 218,7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бюджеттің тапшылығы (профициті) – -636,2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бюджеттің тапшылығын қаржыландыру (профицитті пайдалану) – 636,2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2023-2025 жылдарға арналған Наумов ауылдық округінің бюджеті тиісінше 10, 11 және 12-қосымшаларға сәйкес, соның ішінде 2023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44 774,8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4 360,4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40 414,4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45 094,8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бюджеттің тапшылығы (профициті) – -320,0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бюджеттің тапшылығын қаржыландыру (профицитті пайдалану) – 320,0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2023-2025 жылдарға арналған Қарасай ауылдық округінің бюджеті тиісінше 13, 14 және 15-қосымшаларға сәйкес, соның ішінде 2023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43 671,2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4 725,0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– 2 157,0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36 789,2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44 582,2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бюджеттің тапшылығы (профициті) – -911,0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бюджеттің тапшылығын қаржыландыру (профицитті пайдалану) – 911,0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2023-2025 жылдарға арналған Еңбек ауылдық округінің бюджеті тиісінше 19, 20 және 21-қосымшаларға сәйкес, соның ішінде 2023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77 704,8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4 771,8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– 160,6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72 772,4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77 758,7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бюджеттің тапшылығы (профициті) – -53,9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бюджеттің тапшылығын қаржыландыру (профицитті пайдалану) – 53,9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2023-2025 жылдарға арналған Жалғызқарағай ауылдық округінің бюджеті тиісінше 22, 23 және 24-қосымшаларға сәйкес, соның ішінде 2023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47 595,2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3 448,9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– 745,9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43 400,4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48 595,4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бюджеттің тапшылығы (профициті) – -1 000,2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бюджеттің тапшылығын қаржыландыру (профицитті пайдалану) – 1 000,2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"16. 2023-2025 жылдарға арналған Азат ауылының бюджеті тиісінше 25, 26 және 27-қосымшаларға сәйкес, соның ішінде 2023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34 097,8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5 389,8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– 1 285,2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27 422,8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35 666,0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бюджеттің тапшылығы (профициті) – -1 568,2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бюджеттің тапшылығын қаржыландыру (профицитті пайдалану) – 1 568,2 мың теңге.";</w:t>
      </w:r>
    </w:p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2023 жылғы 1 қаңтардан бастап қолданысқа енгiзiледi.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Ақкөл аудандық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Д.Салыбекова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11-2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32-1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1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Ақкөл қаласының бюджеті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681 222,0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142 919,7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59 767,3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59 767,3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72 903,4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7 137,9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62 992,2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көрсетілетін қызметтерге салынатын iшкi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49 501,2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49 501,2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48 962,2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488 704,9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488 704,9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488 704,9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692 222,2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68 548,5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68 548,5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56 620,5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399 733,3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399 733,3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мемлекеттік тұрғын үй қорының сақталуын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104 374,5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218 586,6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62 642,2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222 940,2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222 940,2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100 208,2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қалаларда, ауылдарда, кенттерде, ауылдық округтерде автомобиль жолдарын күрделі және орташа жөндеу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122 732,0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бюджеттiк кредит беру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жасалатын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-11 000,2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11-2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32-1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1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Урюпин ауылдық округінің бюджеті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108 371,5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55 322,2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48 883,6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48 883,6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көрсетілетін қызметтерге салынатын iшкi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49 596,3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49 596,3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49 596,3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109 546,2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38 461,9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38 461,9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31 971,9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51 327,5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51 327,5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36 809,6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8 818,8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19 756,8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19 756,8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19 756,8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бюджеттiк кредит беру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жасалатын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-1 174,7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1 174,7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11-2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32-1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</w:tbl>
    <w:bookmarkStart w:name="z1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Кеңес ауылдық округінің бюджеті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72 582,5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көрсетілетін қызметтерге салынатын iшкi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66 552,7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66 552,7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66 552,7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73 218,7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31 778,7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31 778,7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31 778,7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31 436,7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31 436,7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12 216,8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12 281,9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8 247,9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қалаларда, ауылдарда, кенттерде, ауылдық округтерде автомобиль жолдарын күрделі және орташа жөндеу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бюджеттiк кредит беру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жасалатын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-636,2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11-2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32-1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10-қосымша</w:t>
            </w:r>
          </w:p>
        </w:tc>
      </w:tr>
    </w:tbl>
    <w:bookmarkStart w:name="z2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Наумов ауылдық округінің бюджеті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44 774,8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Бірыңғай жер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көрсетілетін қызметтерге салынатын iшкi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40 414,4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40 414,4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40 414,4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45 094,8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25 510,4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25 510,4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25 510,4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17 584,4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17 584,4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14 090,4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бюджеттiк кредит беру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жасалатын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11-2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32-1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13-қосымша</w:t>
            </w:r>
          </w:p>
        </w:tc>
      </w:tr>
    </w:tbl>
    <w:bookmarkStart w:name="z2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Қарасай ауылдық округінің бюджеті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43 671,2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көрсетілетін қызметтерге салынатын iшкi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36 789,2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36 789,2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36 789,2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44 582,2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17 686,3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17 686,3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13 714,3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бюджеттiк кредит беру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жасалатын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11-2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32-1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16-қосымша</w:t>
            </w:r>
          </w:p>
        </w:tc>
      </w:tr>
    </w:tbl>
    <w:bookmarkStart w:name="z2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Новорыбин ауылдық округінің бюджеті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50 603,2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көрсетілетін қызметтерге салынатын iшкi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45 202,2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45 202,2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45 202,2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50 868,3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бюджеттiк кредит беру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жасалатын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11-2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32-1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19-қосымша</w:t>
            </w:r>
          </w:p>
        </w:tc>
      </w:tr>
    </w:tbl>
    <w:bookmarkStart w:name="z2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Еңбек ауылдық округінің бюджеті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77 704,8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көрсетілетін қызметтерге салынатын iшкi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72 772,4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72 772,4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72 772,4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77 758,7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24 448,1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24 448,1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24 448,1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28 542,4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28 542,4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22 353,9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24 714,3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24 714,3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қалаларда, ауылдарда, кенттерде, ауылдық округтерде автомобиль жолдарын күрделі және орташа жөндеу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21 914,3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бюджеттiк кредит беру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жасалатын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11-2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32-1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22-қосымша</w:t>
            </w:r>
          </w:p>
        </w:tc>
      </w:tr>
    </w:tbl>
    <w:bookmarkStart w:name="z28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Жалғызқарағай ауылдық округінің бюджеті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47 595,2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көрсетілетін қызметтерге салынатын iшкi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43 400,4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43 400,4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43 400,4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48 595,4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36 553,9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36 553,9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29 163,9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8 041,3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8 041,3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6 225,1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бюджеттiк кредит беру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жасалатын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-1 000,2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11-2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32-1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25-қосымша</w:t>
            </w:r>
          </w:p>
        </w:tc>
      </w:tr>
    </w:tbl>
    <w:bookmarkStart w:name="z30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Азат ауылының бюджеті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34 097,8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көрсетілетін қызметтерге салынатын iшкi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27 422,8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27 422,8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27 422,8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27 024,8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27 024,8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27 024,8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бюджеттiк кредит беру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жасалатын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-1 568,2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1 568,2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11-2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32-1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28-қосымша</w:t>
            </w:r>
          </w:p>
        </w:tc>
      </w:tr>
    </w:tbl>
    <w:bookmarkStart w:name="z32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облыстық бюджеттен аудандық маңызы бар қала, ауыл, ауылдық округ бюджеттерiне нысаналы трансферттер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491 714,7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491 714,7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 қаласы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387 503,4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шаруашылықты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127 939,0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 жөндеуге әзірлеуге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187 652,2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71 912,2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 ауданы Урюпин ауылдық округі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15 335,1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шаруашылықты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15 335,1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 ауданы Кеңес ауылдық округі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17 567,2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шаруашылықты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11 840,0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 жөндеуге әзірлеуге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5 727,2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 ауданы Қарасай ауылдық округі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10 714,3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шаруашылықты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10 714,3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 ауданы Новорыбин ауылдық округі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19 850,0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 жөндеуге әзірлеуге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19 850,0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 ауданы Еңбек ауылдық округі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40 744,7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19 480,4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 жөндеуге әзірлеуге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21 264,3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11-2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32-1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29-қосымша</w:t>
            </w:r>
          </w:p>
        </w:tc>
      </w:tr>
    </w:tbl>
    <w:bookmarkStart w:name="z34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аудандық бюджеттен аудандық маңызы бар қала, ауыл, ауылдық округ бюджеттерiне ағымдағы нысаналы трансферттер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162 427,6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162 427,6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 қаласы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101 201,5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қызметін қолдау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35 084,5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 пайдалану үшін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25 018,0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31 888,5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 ауданы Урюпин ауылдық округі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3 849,2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қызметін қолдау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1 724,8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 ауданы Кеңес ауылдық округі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19 611,5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қызметін қолдау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3 157,2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 пайдалану үшін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2 648,1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12 859,7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 ауданы Наумов ауылдық округі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12 539,4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қызметін қолдау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11 350,4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 ауданы Қарасай ауылдық округі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1 579,9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қызметін қолдау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1 063,9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 ауданы Новорыбин ауылдық округі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2 730,2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қызметін қолдау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1 567,1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 пайдалану үшін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 ауданы Еңбек ауылдық округі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6 656,7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қызметін қолдау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3 106,7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 пайдалану үшін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 ауданы Жалғызқарағай ауылдық округі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13 200,4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қызметін қолдау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7 390,0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 ауданы Азат ауылы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1 058,8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қызметін қолдау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 пайдалану үшін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