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a036" w14:textId="96fa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Ақкөл ауданы Қарасай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2023 жылғы 25 желтоқсандағы № С 13-5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кодексiнiң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Ақкөл ауданы Қарасай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28 710,0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24 835,0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0,0 мың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2024-2026 жылдарға арналған Ақкөл ауданы Қарасай ауылдық округінің бюджетінде аудандық бюджеттен субвенциялар қарастырылғаны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жылы – 24 835,0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жылы – 25 344,0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жылы – 25 241,0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Қарасай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Қарасай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