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fd1e" w14:textId="30bf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Ақкөл ауданы Жалғызқарағай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25 желтоқсандағы № С 13-8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Ақкөл ауданы Жалғызқарағай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65 081,7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58 383,2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-5 448,3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5 448,3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С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Ақкөл ауданы Жалғызқарағай ауылдық округінің бюджетінде аудандық бюджеттен субвенциялар қарастырылғаны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34 484,0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35 540,0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жылы – 35 673,0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Жалғызқарағай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С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Жалғызқарағай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Жалғызқарағай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Ақмола облысы Ақкөл аудандық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С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ағымдағы шығындары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