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8f42" w14:textId="a938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2022 жылғы 27 желтоқсандағы № 36/2 "2023-2025 жылдарға арналған Аршалы ауданының кент,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2023 жылғы 30 мамырдағы № 3/3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"2023-2025 жылдарға арналған Аршалы ауданының кент, ауылдық округтерінің бюджеттері туралы" 2022 жылғы 27 желтоқсандағы № 36/2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Аршалы кентінің бюджеті тиісінше 1, 2, 3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434 478,0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380 819,0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441 232,0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6 754,0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Ижев ауылдық округінің бюджеті тиісінше 4, 5, 6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97 019,0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89 025,0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105 024,6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- 8 005,6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8 005,6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Жібек жолы ауылдық округінің бюджеті тиісінше 7, 8, 9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199 383,0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65 568,0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113 815,0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232 383,0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33 000,0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Константинов ауылдық округінің бюджеті тиісінше 19, 20, 21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68 946,0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69 922,2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Михайлов ауылдық округінің бюджеті тиісінше 22, 23, 24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53 636,0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49 629,0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54 703,2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- 1 067,2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1 067,2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Волгодонов ауылдық округінің бюджеті тиісінше 25, 26, 27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39 243,0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30 703,0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Арнасай ауылдық округінің бюджеті тиісінше 28, 29, 30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178 933,0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173 966,0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181 475,4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- 2 542,4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2 542,4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Сараба ауылдық округінің бюджеті тиісінше 31, 32, 33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175 757,0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172 557,0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180 922,0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5 165,0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Бұлақсай ауылдық округінің бюджеті тиісінше 34, 35, 36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42 255,0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36 883,0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44 955,0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2 700,0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Ақбұлақ ауылдық округінің бюджеті тиісінше 37, 38, 39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45 103,1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39 366,0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45 777,7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674,6 мың теңге.";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380 819,0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Ижев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Жібек жолы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Константинов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Михайлов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Волгодонов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Арнасай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Сараба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Бұлақсай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