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90b1e" w14:textId="2290b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мәслихатының 2022 жылғы 26 желтоқсандағы № 35/2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Аршалы аудандық мәслихатының 2023 жылғы 20 желтоқсандағы № 10/2 шешімі</w:t>
      </w:r>
    </w:p>
    <w:p>
      <w:pPr>
        <w:spacing w:after="0"/>
        <w:ind w:left="0"/>
        <w:jc w:val="both"/>
      </w:pPr>
      <w:bookmarkStart w:name="z1" w:id="0"/>
      <w:r>
        <w:rPr>
          <w:rFonts w:ascii="Times New Roman"/>
          <w:b w:val="false"/>
          <w:i w:val="false"/>
          <w:color w:val="000000"/>
          <w:sz w:val="28"/>
        </w:rPr>
        <w:t>
      Аршалы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Аршалы аудандық мәслихатының "2023-2025 жылдарға арналған аудандық бюджет туралы" 2022 жылғы 26 желтоқсандағы № 35/2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2023-2025 жылдарға арналған аудандық бюджет тиісінше 1, 2, 3 қосымшаларға сәйкес, соның ішінде 2023 жылға келесі көлемдерде бекітілсін:</w:t>
      </w:r>
    </w:p>
    <w:p>
      <w:pPr>
        <w:spacing w:after="0"/>
        <w:ind w:left="0"/>
        <w:jc w:val="both"/>
      </w:pPr>
      <w:r>
        <w:rPr>
          <w:rFonts w:ascii="Times New Roman"/>
          <w:b w:val="false"/>
          <w:i w:val="false"/>
          <w:color w:val="000000"/>
          <w:sz w:val="28"/>
        </w:rPr>
        <w:t>
      1) кірістер – 16 914 661,4 мың теңге, соның ішінде:</w:t>
      </w:r>
    </w:p>
    <w:p>
      <w:pPr>
        <w:spacing w:after="0"/>
        <w:ind w:left="0"/>
        <w:jc w:val="both"/>
      </w:pPr>
      <w:r>
        <w:rPr>
          <w:rFonts w:ascii="Times New Roman"/>
          <w:b w:val="false"/>
          <w:i w:val="false"/>
          <w:color w:val="000000"/>
          <w:sz w:val="28"/>
        </w:rPr>
        <w:t>
      салықтық түсімдер – 3 837 799,0 мың теңге;</w:t>
      </w:r>
    </w:p>
    <w:p>
      <w:pPr>
        <w:spacing w:after="0"/>
        <w:ind w:left="0"/>
        <w:jc w:val="both"/>
      </w:pPr>
      <w:r>
        <w:rPr>
          <w:rFonts w:ascii="Times New Roman"/>
          <w:b w:val="false"/>
          <w:i w:val="false"/>
          <w:color w:val="000000"/>
          <w:sz w:val="28"/>
        </w:rPr>
        <w:t>
      салықтық емес түсімдер – 11 512,8 мың теңге;</w:t>
      </w:r>
    </w:p>
    <w:p>
      <w:pPr>
        <w:spacing w:after="0"/>
        <w:ind w:left="0"/>
        <w:jc w:val="both"/>
      </w:pPr>
      <w:r>
        <w:rPr>
          <w:rFonts w:ascii="Times New Roman"/>
          <w:b w:val="false"/>
          <w:i w:val="false"/>
          <w:color w:val="000000"/>
          <w:sz w:val="28"/>
        </w:rPr>
        <w:t>
      негізгі капиталды сатудан түсетін түсімдер – 45 661,3 мың теңге;</w:t>
      </w:r>
    </w:p>
    <w:p>
      <w:pPr>
        <w:spacing w:after="0"/>
        <w:ind w:left="0"/>
        <w:jc w:val="both"/>
      </w:pPr>
      <w:r>
        <w:rPr>
          <w:rFonts w:ascii="Times New Roman"/>
          <w:b w:val="false"/>
          <w:i w:val="false"/>
          <w:color w:val="000000"/>
          <w:sz w:val="28"/>
        </w:rPr>
        <w:t>
      трансферттер түсімі – 13 019 688,3 мың теңге;</w:t>
      </w:r>
    </w:p>
    <w:p>
      <w:pPr>
        <w:spacing w:after="0"/>
        <w:ind w:left="0"/>
        <w:jc w:val="both"/>
      </w:pPr>
      <w:r>
        <w:rPr>
          <w:rFonts w:ascii="Times New Roman"/>
          <w:b w:val="false"/>
          <w:i w:val="false"/>
          <w:color w:val="000000"/>
          <w:sz w:val="28"/>
        </w:rPr>
        <w:t>
      2) шығындар – 17 121 086,5 мың теңге;</w:t>
      </w:r>
    </w:p>
    <w:p>
      <w:pPr>
        <w:spacing w:after="0"/>
        <w:ind w:left="0"/>
        <w:jc w:val="both"/>
      </w:pPr>
      <w:r>
        <w:rPr>
          <w:rFonts w:ascii="Times New Roman"/>
          <w:b w:val="false"/>
          <w:i w:val="false"/>
          <w:color w:val="000000"/>
          <w:sz w:val="28"/>
        </w:rPr>
        <w:t>
      3) таза бюджеттік кредиттеу – 115 805,6 мың теңге, соның ішінде:</w:t>
      </w:r>
    </w:p>
    <w:p>
      <w:pPr>
        <w:spacing w:after="0"/>
        <w:ind w:left="0"/>
        <w:jc w:val="both"/>
      </w:pPr>
      <w:r>
        <w:rPr>
          <w:rFonts w:ascii="Times New Roman"/>
          <w:b w:val="false"/>
          <w:i w:val="false"/>
          <w:color w:val="000000"/>
          <w:sz w:val="28"/>
        </w:rPr>
        <w:t>
      бюджеттік кредиттер – 201 825,0 мың теңге;</w:t>
      </w:r>
    </w:p>
    <w:p>
      <w:pPr>
        <w:spacing w:after="0"/>
        <w:ind w:left="0"/>
        <w:jc w:val="both"/>
      </w:pPr>
      <w:r>
        <w:rPr>
          <w:rFonts w:ascii="Times New Roman"/>
          <w:b w:val="false"/>
          <w:i w:val="false"/>
          <w:color w:val="000000"/>
          <w:sz w:val="28"/>
        </w:rPr>
        <w:t>
      бюджеттік кредиттерді өтеу – 86 019,4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соның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- 322 230,7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322 230,7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2023 жылдың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Ә.Балташев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20 желтоқсандағы</w:t>
            </w:r>
            <w:r>
              <w:br/>
            </w:r>
            <w:r>
              <w:rPr>
                <w:rFonts w:ascii="Times New Roman"/>
                <w:b w:val="false"/>
                <w:i w:val="false"/>
                <w:color w:val="000000"/>
                <w:sz w:val="20"/>
              </w:rPr>
              <w:t>№ 10/2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35/2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2023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Кiрiстер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16 914 661,4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3 837 799,0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2 079 090,0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Корпоротивтік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889 468,0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879 568,0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13 019 688,3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қалалардын,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13 019 650,8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13 019 650,8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17 121 086,5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2 402 871,9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283 834,9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2 061 495,6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2 006 359,9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1 954 505,7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282 516,3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8 610 372,5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6 864 112,1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6 864 112,1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6 484 566,6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1 675 319,4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984 682,4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512 050,5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580 891,3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сәулет, қалақұрылысыжәнеқұрылысбөлімі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2 351 748,9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2 351 748,9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тұрғынүй-коммуналдықшаруашылығы, жолаушыларкөлігіжәнеавтомобильжолдарыбөлімі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2 351 748,9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2 351 748,9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сәулет, қалақұрылысыжәнеқұрылысбөлімі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1 096 949,6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1 096 949,6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1 096 949,6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-322 230,7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322 230,7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түсiмдерi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түсiмдерi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 -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253 371,3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20 желтоқсандағы</w:t>
            </w:r>
            <w:r>
              <w:br/>
            </w:r>
            <w:r>
              <w:rPr>
                <w:rFonts w:ascii="Times New Roman"/>
                <w:b w:val="false"/>
                <w:i w:val="false"/>
                <w:color w:val="000000"/>
                <w:sz w:val="20"/>
              </w:rPr>
              <w:t>№ 10/2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35/2 шешіміне</w:t>
            </w:r>
            <w:r>
              <w:br/>
            </w:r>
            <w:r>
              <w:rPr>
                <w:rFonts w:ascii="Times New Roman"/>
                <w:b w:val="false"/>
                <w:i w:val="false"/>
                <w:color w:val="000000"/>
                <w:sz w:val="20"/>
              </w:rPr>
              <w:t>6 қосымша</w:t>
            </w:r>
          </w:p>
        </w:tc>
      </w:tr>
    </w:tbl>
    <w:bookmarkStart w:name="z9" w:id="5"/>
    <w:p>
      <w:pPr>
        <w:spacing w:after="0"/>
        <w:ind w:left="0"/>
        <w:jc w:val="left"/>
      </w:pPr>
      <w:r>
        <w:rPr>
          <w:rFonts w:ascii="Times New Roman"/>
          <w:b/>
          <w:i w:val="false"/>
          <w:color w:val="000000"/>
        </w:rPr>
        <w:t xml:space="preserve"> 2023 жылға арналған аудандық бюджеттен кент және ауылдық округ бюджеттеріне берілетін нысаналы трансферттер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2 013 008,3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2 013 008,3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қаланың)тұрғын үй-коммуналдық шаруашылық,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1 701 671,5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қаласына іргелес елді мекендердің көлік инфрақұрылымын жөндеуге республикалық бюджеттен берілетін ағымдағы нысаналы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835 740,0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Жібек жолы ауылының кентішілік жолдарын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362 988,0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Волгодонов ауылының кентішілік жолдарын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472 752,0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 әлеуметтік және инженерлік инфрақұрылым бойынша іс-шараларды іске асыруға аудандық (облыстық маңызы бар қалалардың) бюджеттерге берілетін ағымдағы нысаналы трансферттердің сомаларын бөлу, оның ішінде: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Түрген ауылындағы кентішілік жолдарды асфальтбетонмен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Донецк ауылының кентішілік жолдарын асфальтбетонмен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бюджеттерге тұрғын үй-коммуналдық шаруашылықты дамытуға берілетін ағымдағы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Аршалы кентінде балалар ойын алаңын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Аршалы кентінде контейнерлер орната отырып контейнерлік алаңдарды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ауылындағы көше жарығын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 бюджеттерге жобалық-сметалық құжаттаманы әзірлеуге және автомобиль жолдарын жөндеуге берілетін ағымдағы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638 903,0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Арнасай ауылының кентішілік жолдарын көшелерін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Сары Оба ауылындағы автомобиль жолын күрделі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144 183,0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ауылдық округінің кентішілік жолдарын орташа жөндеу Қазақстан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Аршалы кентіндегі кентішілік жолдарды асфальтбетонмен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Бірсуат ауылының кентішілік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материалдық-техникалық базасын нығайтуға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трансферттердің сомаларын аудандық бюджет қаражаты есебінен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311 336,8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Волгодонов ауылдық округінің әлеуметтік қызметкерлеріне еңбекақы төлеу қорына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ауылдық округінің әлеуметтік қызметкерлеріне еңбекақы төлеу қорына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252 834,2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аспалы прожекторлары бар металл әріптерді дайындау және монтаждау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Митченко кентіндегі кентішілік жолдарды асфальтбетонмен ағымдағы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108 035,2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кентінің Заводская көшесіндегі асфальтбетон жабыны бар жолды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кентіндегі жолдарды ағымдағы (шұңқырлы)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Волгодонов ауылында электр тіректерін жалға алу және көше жарықтандыру шамдарын орнату бойынша жұмыстар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кентіндегі су құбыры құдықтарын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Ақбұлақ ауылында қоршауы бар балалар ойын алаңын сатып алу және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Донецк ауылындағы су мұнарасын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Түрген ауылдық округі үшін тереңдік сорғыларын сатып алу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округінің санитариясын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Волгодонов ауылының стадионын ағымдағы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Жібек жолы ауылындағы көше жарығын ағымдағы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42 913,0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материалдық-техникалық базасын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кентіндегі бейнебақылау жүйесін ағымдағы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ауылдық округі үшін күн батареяларын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жылды мерекелеуге Аршалы кентінің орталық алаңын безендіру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кентінде су өткізу сақиналарын орнату бойынша жұмыстар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53 479,9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ауылдық округінің әкімшілік ғимараты үшін жылуды ағымдағы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ауылдық округінің әкімшілік ғимараты үшін шатырды ағымдағы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ауылдық округі әкімдігінің ғимаратын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Сараба ауылдық округі мемлекеттік қызметшілерінің еңбекақы төлеу қорына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Волгодонов ауылдық округі әкімінің аппараты үшін қызметтік автокөлік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Волгодонов ауылдық округі әкімінің аппараты үшін бонустар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Михайлов ауылдық округі әкімі аппараты үшін мемлекеттік қызметшілердің еңбегіне ақы төлеу қорына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Жібек жолы ауылдық округі әкімдігі ғимаратының үй жайын жалдау ақысын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Арнасай ауылдық округі әкімі аппараты үшін біліктілікті арттыру курстарына 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Арнасай ауылдық округі әкімі аппараты үшін іссапар шығыстарын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ауылдық округтері үшін "Парус-Қаз" бағдарламасында "Бюджеттік есеп" модулін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