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1bdf" w14:textId="49f1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2022 жылғы 27 желтоқсандағы № 36/2 "2023-2025 жылдарға арналған Аршалы ауданының кент,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2023 жылғы 25 желтоқсандағы № 11/2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"2023-2025 жылдарға арналған Аршалы ауданының кент, ауылдық округтерінің бюджеттері туралы" 2022 жылғы 27 желтоқсандағы № 36/2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Жібек жолы ауылдық округінің бюджеті тиісінше 7, 8, 9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655 991,3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65 568,0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570 423,3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688 992,6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- 33 001,3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33 001,3 мың теңге.".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желтоқcандағы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Жібек жолы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