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6073e" w14:textId="7860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аудандық бюджет туралы</w:t>
      </w:r>
    </w:p>
    <w:p>
      <w:pPr>
        <w:spacing w:after="0"/>
        <w:ind w:left="0"/>
        <w:jc w:val="both"/>
      </w:pPr>
      <w:r>
        <w:rPr>
          <w:rFonts w:ascii="Times New Roman"/>
          <w:b w:val="false"/>
          <w:i w:val="false"/>
          <w:color w:val="000000"/>
          <w:sz w:val="28"/>
        </w:rPr>
        <w:t>Ақмола облысы Аршалы аудандық мәслихатының 2023 жылғы 27 желтоқсандағы № 13/2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2026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9 590 468,0 мың теңге, соның ішінде:</w:t>
      </w:r>
    </w:p>
    <w:p>
      <w:pPr>
        <w:spacing w:after="0"/>
        <w:ind w:left="0"/>
        <w:jc w:val="both"/>
      </w:pPr>
      <w:r>
        <w:rPr>
          <w:rFonts w:ascii="Times New Roman"/>
          <w:b w:val="false"/>
          <w:i w:val="false"/>
          <w:color w:val="000000"/>
          <w:sz w:val="28"/>
        </w:rPr>
        <w:t>
      салықтық түсімдер – 2 955 949,0 мың теңге;</w:t>
      </w:r>
    </w:p>
    <w:p>
      <w:pPr>
        <w:spacing w:after="0"/>
        <w:ind w:left="0"/>
        <w:jc w:val="both"/>
      </w:pPr>
      <w:r>
        <w:rPr>
          <w:rFonts w:ascii="Times New Roman"/>
          <w:b w:val="false"/>
          <w:i w:val="false"/>
          <w:color w:val="000000"/>
          <w:sz w:val="28"/>
        </w:rPr>
        <w:t>
      салықтық емес түсімдер – 7 873,0 мың теңге;</w:t>
      </w:r>
    </w:p>
    <w:p>
      <w:pPr>
        <w:spacing w:after="0"/>
        <w:ind w:left="0"/>
        <w:jc w:val="both"/>
      </w:pPr>
      <w:r>
        <w:rPr>
          <w:rFonts w:ascii="Times New Roman"/>
          <w:b w:val="false"/>
          <w:i w:val="false"/>
          <w:color w:val="000000"/>
          <w:sz w:val="28"/>
        </w:rPr>
        <w:t>
      трансферттер түсімі – 6 626 646,0 мың теңге;</w:t>
      </w:r>
    </w:p>
    <w:p>
      <w:pPr>
        <w:spacing w:after="0"/>
        <w:ind w:left="0"/>
        <w:jc w:val="both"/>
      </w:pPr>
      <w:r>
        <w:rPr>
          <w:rFonts w:ascii="Times New Roman"/>
          <w:b w:val="false"/>
          <w:i w:val="false"/>
          <w:color w:val="000000"/>
          <w:sz w:val="28"/>
        </w:rPr>
        <w:t>
      2) шығындар – 10 137 512,8 мың теңге;</w:t>
      </w:r>
    </w:p>
    <w:p>
      <w:pPr>
        <w:spacing w:after="0"/>
        <w:ind w:left="0"/>
        <w:jc w:val="both"/>
      </w:pPr>
      <w:r>
        <w:rPr>
          <w:rFonts w:ascii="Times New Roman"/>
          <w:b w:val="false"/>
          <w:i w:val="false"/>
          <w:color w:val="000000"/>
          <w:sz w:val="28"/>
        </w:rPr>
        <w:t>
      3) таза бюджеттік кредиттеу – 193 788,0 мың теңге, соның ішінде:</w:t>
      </w:r>
    </w:p>
    <w:p>
      <w:pPr>
        <w:spacing w:after="0"/>
        <w:ind w:left="0"/>
        <w:jc w:val="both"/>
      </w:pPr>
      <w:r>
        <w:rPr>
          <w:rFonts w:ascii="Times New Roman"/>
          <w:b w:val="false"/>
          <w:i w:val="false"/>
          <w:color w:val="000000"/>
          <w:sz w:val="28"/>
        </w:rPr>
        <w:t>
      бюджеттік кредиттер – 289 822,0 мың теңге;</w:t>
      </w:r>
    </w:p>
    <w:p>
      <w:pPr>
        <w:spacing w:after="0"/>
        <w:ind w:left="0"/>
        <w:jc w:val="both"/>
      </w:pPr>
      <w:r>
        <w:rPr>
          <w:rFonts w:ascii="Times New Roman"/>
          <w:b w:val="false"/>
          <w:i w:val="false"/>
          <w:color w:val="000000"/>
          <w:sz w:val="28"/>
        </w:rPr>
        <w:t>
      бюджеттік кредиттерді өтеу – 96 034,0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- 740 832,8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740 832,8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Аршалы аудандық мәслихатының 10.05.2024 </w:t>
      </w:r>
      <w:r>
        <w:rPr>
          <w:rFonts w:ascii="Times New Roman"/>
          <w:b w:val="false"/>
          <w:i w:val="false"/>
          <w:color w:val="000000"/>
          <w:sz w:val="28"/>
        </w:rPr>
        <w:t>№ 19/2</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2024 жылға арналған аудандық бюджет түсімдерінің құрамындағы республикалық бюджеттен нысаналы трансферттер мен бюджеттік кредиттер қарастырылғаны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2"/>
    <w:p>
      <w:pPr>
        <w:spacing w:after="0"/>
        <w:ind w:left="0"/>
        <w:jc w:val="both"/>
      </w:pPr>
      <w:r>
        <w:rPr>
          <w:rFonts w:ascii="Times New Roman"/>
          <w:b w:val="false"/>
          <w:i w:val="false"/>
          <w:color w:val="000000"/>
          <w:sz w:val="28"/>
        </w:rPr>
        <w:t>
      Нысаналы трансферттердің көрсетілген сомаларын бөлу аудан әкімдігінің қаулысымен белгіленеді.</w:t>
      </w:r>
    </w:p>
    <w:bookmarkStart w:name="z4" w:id="3"/>
    <w:p>
      <w:pPr>
        <w:spacing w:after="0"/>
        <w:ind w:left="0"/>
        <w:jc w:val="both"/>
      </w:pPr>
      <w:r>
        <w:rPr>
          <w:rFonts w:ascii="Times New Roman"/>
          <w:b w:val="false"/>
          <w:i w:val="false"/>
          <w:color w:val="000000"/>
          <w:sz w:val="28"/>
        </w:rPr>
        <w:t xml:space="preserve">
      3. 2024 жылға арналған аудандық бюджет түсімдерінің құрамындағы облыстық бюджеттен нысаналы трансферттер қарастырылғаны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p>
    <w:bookmarkEnd w:id="3"/>
    <w:p>
      <w:pPr>
        <w:spacing w:after="0"/>
        <w:ind w:left="0"/>
        <w:jc w:val="both"/>
      </w:pPr>
      <w:r>
        <w:rPr>
          <w:rFonts w:ascii="Times New Roman"/>
          <w:b w:val="false"/>
          <w:i w:val="false"/>
          <w:color w:val="000000"/>
          <w:sz w:val="28"/>
        </w:rPr>
        <w:t>
      Нысаналы трансферттердің көрсетілген сомаларын бөлу аудан әкімдігінің қаулысымен белгіленеді.</w:t>
      </w:r>
    </w:p>
    <w:bookmarkStart w:name="z5" w:id="4"/>
    <w:p>
      <w:pPr>
        <w:spacing w:after="0"/>
        <w:ind w:left="0"/>
        <w:jc w:val="both"/>
      </w:pPr>
      <w:r>
        <w:rPr>
          <w:rFonts w:ascii="Times New Roman"/>
          <w:b w:val="false"/>
          <w:i w:val="false"/>
          <w:color w:val="000000"/>
          <w:sz w:val="28"/>
        </w:rPr>
        <w:t xml:space="preserve">
      4. 2024 жылға арналған аудандық бюджеттің шығындар құрамынан кент, ауылдық округтер бюджеттеріне нысаналы трансферттер қарастырылғаны </w:t>
      </w:r>
      <w:r>
        <w:rPr>
          <w:rFonts w:ascii="Times New Roman"/>
          <w:b w:val="false"/>
          <w:i w:val="false"/>
          <w:color w:val="000000"/>
          <w:sz w:val="28"/>
        </w:rPr>
        <w:t>6-қосымшаға</w:t>
      </w:r>
      <w:r>
        <w:rPr>
          <w:rFonts w:ascii="Times New Roman"/>
          <w:b w:val="false"/>
          <w:i w:val="false"/>
          <w:color w:val="000000"/>
          <w:sz w:val="28"/>
        </w:rPr>
        <w:t xml:space="preserve"> сәйкес ескерілсін.</w:t>
      </w:r>
    </w:p>
    <w:bookmarkEnd w:id="4"/>
    <w:bookmarkStart w:name="z6" w:id="5"/>
    <w:p>
      <w:pPr>
        <w:spacing w:after="0"/>
        <w:ind w:left="0"/>
        <w:jc w:val="both"/>
      </w:pPr>
      <w:r>
        <w:rPr>
          <w:rFonts w:ascii="Times New Roman"/>
          <w:b w:val="false"/>
          <w:i w:val="false"/>
          <w:color w:val="000000"/>
          <w:sz w:val="28"/>
        </w:rPr>
        <w:t>
      5. 2024 жылға арналған аудандық бюджетте жергілікті атқарушы органның жоғары бюджеттің алдында 96 034,0 мың теңге сомасында бюджеттік кредиттер бойынша қарыз өтелуі ескерілсін.</w:t>
      </w:r>
    </w:p>
    <w:bookmarkEnd w:id="5"/>
    <w:bookmarkStart w:name="z7" w:id="6"/>
    <w:p>
      <w:pPr>
        <w:spacing w:after="0"/>
        <w:ind w:left="0"/>
        <w:jc w:val="both"/>
      </w:pPr>
      <w:r>
        <w:rPr>
          <w:rFonts w:ascii="Times New Roman"/>
          <w:b w:val="false"/>
          <w:i w:val="false"/>
          <w:color w:val="000000"/>
          <w:sz w:val="28"/>
        </w:rPr>
        <w:t>
      6. 2024 жылға арналған ауданның жергілікті атқарушы органының резерві 48 708,0 мың теңге сомасында бекітілсін.</w:t>
      </w:r>
    </w:p>
    <w:bookmarkEnd w:id="6"/>
    <w:bookmarkStart w:name="z8" w:id="7"/>
    <w:p>
      <w:pPr>
        <w:spacing w:after="0"/>
        <w:ind w:left="0"/>
        <w:jc w:val="both"/>
      </w:pPr>
      <w:r>
        <w:rPr>
          <w:rFonts w:ascii="Times New Roman"/>
          <w:b w:val="false"/>
          <w:i w:val="false"/>
          <w:color w:val="000000"/>
          <w:sz w:val="28"/>
        </w:rPr>
        <w:t>
      7. 2024 жылға арналған аудандық бюджетте 267 076,0 мың теңге сомасында бюджеттік алып қоюлар көзделгені ескерілсін.</w:t>
      </w:r>
    </w:p>
    <w:bookmarkEnd w:id="7"/>
    <w:bookmarkStart w:name="z9" w:id="8"/>
    <w:p>
      <w:pPr>
        <w:spacing w:after="0"/>
        <w:ind w:left="0"/>
        <w:jc w:val="both"/>
      </w:pPr>
      <w:r>
        <w:rPr>
          <w:rFonts w:ascii="Times New Roman"/>
          <w:b w:val="false"/>
          <w:i w:val="false"/>
          <w:color w:val="000000"/>
          <w:sz w:val="28"/>
        </w:rPr>
        <w:t>
      8. 2024 жылға арналған аудандық бюджетте аудандық бюджеттен кент, ауылдық округтер бюджеттеріне берілетін субвенциялар көлемдері 519 695,0 мың теңге сомасында көзделгені ескерілсін, оның ішінде:</w:t>
      </w:r>
    </w:p>
    <w:bookmarkEnd w:id="8"/>
    <w:p>
      <w:pPr>
        <w:spacing w:after="0"/>
        <w:ind w:left="0"/>
        <w:jc w:val="both"/>
      </w:pPr>
      <w:r>
        <w:rPr>
          <w:rFonts w:ascii="Times New Roman"/>
          <w:b w:val="false"/>
          <w:i w:val="false"/>
          <w:color w:val="000000"/>
          <w:sz w:val="28"/>
        </w:rPr>
        <w:t>
      Аршалы кентіне – 107 744,0 мың теңге;</w:t>
      </w:r>
    </w:p>
    <w:p>
      <w:pPr>
        <w:spacing w:after="0"/>
        <w:ind w:left="0"/>
        <w:jc w:val="both"/>
      </w:pPr>
      <w:r>
        <w:rPr>
          <w:rFonts w:ascii="Times New Roman"/>
          <w:b w:val="false"/>
          <w:i w:val="false"/>
          <w:color w:val="000000"/>
          <w:sz w:val="28"/>
        </w:rPr>
        <w:t>
      Ижев ауылдық округіне – 37 199,0 мың теңге;</w:t>
      </w:r>
    </w:p>
    <w:p>
      <w:pPr>
        <w:spacing w:after="0"/>
        <w:ind w:left="0"/>
        <w:jc w:val="both"/>
      </w:pPr>
      <w:r>
        <w:rPr>
          <w:rFonts w:ascii="Times New Roman"/>
          <w:b w:val="false"/>
          <w:i w:val="false"/>
          <w:color w:val="000000"/>
          <w:sz w:val="28"/>
        </w:rPr>
        <w:t>
      Анар ауылдық округіне – 45 897,0 мың теңге;</w:t>
      </w:r>
    </w:p>
    <w:p>
      <w:pPr>
        <w:spacing w:after="0"/>
        <w:ind w:left="0"/>
        <w:jc w:val="both"/>
      </w:pPr>
      <w:r>
        <w:rPr>
          <w:rFonts w:ascii="Times New Roman"/>
          <w:b w:val="false"/>
          <w:i w:val="false"/>
          <w:color w:val="000000"/>
          <w:sz w:val="28"/>
        </w:rPr>
        <w:t>
      Арнасай ауылдық округіне – 26 090,0 мың теңге;</w:t>
      </w:r>
    </w:p>
    <w:p>
      <w:pPr>
        <w:spacing w:after="0"/>
        <w:ind w:left="0"/>
        <w:jc w:val="both"/>
      </w:pPr>
      <w:r>
        <w:rPr>
          <w:rFonts w:ascii="Times New Roman"/>
          <w:b w:val="false"/>
          <w:i w:val="false"/>
          <w:color w:val="000000"/>
          <w:sz w:val="28"/>
        </w:rPr>
        <w:t>
      Ақбұлақ ауылдық округіне – 36 825,0 мың теңге;</w:t>
      </w:r>
    </w:p>
    <w:p>
      <w:pPr>
        <w:spacing w:after="0"/>
        <w:ind w:left="0"/>
        <w:jc w:val="both"/>
      </w:pPr>
      <w:r>
        <w:rPr>
          <w:rFonts w:ascii="Times New Roman"/>
          <w:b w:val="false"/>
          <w:i w:val="false"/>
          <w:color w:val="000000"/>
          <w:sz w:val="28"/>
        </w:rPr>
        <w:t>
      Бірсуат ауылдық округіне – 40 879,0 мың теңге;</w:t>
      </w:r>
    </w:p>
    <w:p>
      <w:pPr>
        <w:spacing w:after="0"/>
        <w:ind w:left="0"/>
        <w:jc w:val="both"/>
      </w:pPr>
      <w:r>
        <w:rPr>
          <w:rFonts w:ascii="Times New Roman"/>
          <w:b w:val="false"/>
          <w:i w:val="false"/>
          <w:color w:val="000000"/>
          <w:sz w:val="28"/>
        </w:rPr>
        <w:t>
      Елтоқ ауылдық округіне – 34 543,0 мың теңге;</w:t>
      </w:r>
    </w:p>
    <w:p>
      <w:pPr>
        <w:spacing w:after="0"/>
        <w:ind w:left="0"/>
        <w:jc w:val="both"/>
      </w:pPr>
      <w:r>
        <w:rPr>
          <w:rFonts w:ascii="Times New Roman"/>
          <w:b w:val="false"/>
          <w:i w:val="false"/>
          <w:color w:val="000000"/>
          <w:sz w:val="28"/>
        </w:rPr>
        <w:t>
      Константинов ауылдық округіне – 50 821,0 мың теңге;</w:t>
      </w:r>
    </w:p>
    <w:p>
      <w:pPr>
        <w:spacing w:after="0"/>
        <w:ind w:left="0"/>
        <w:jc w:val="both"/>
      </w:pPr>
      <w:r>
        <w:rPr>
          <w:rFonts w:ascii="Times New Roman"/>
          <w:b w:val="false"/>
          <w:i w:val="false"/>
          <w:color w:val="000000"/>
          <w:sz w:val="28"/>
        </w:rPr>
        <w:t>
      Түрген ауылдық округіне – 34 638,0 мың теңге;</w:t>
      </w:r>
    </w:p>
    <w:p>
      <w:pPr>
        <w:spacing w:after="0"/>
        <w:ind w:left="0"/>
        <w:jc w:val="both"/>
      </w:pPr>
      <w:r>
        <w:rPr>
          <w:rFonts w:ascii="Times New Roman"/>
          <w:b w:val="false"/>
          <w:i w:val="false"/>
          <w:color w:val="000000"/>
          <w:sz w:val="28"/>
        </w:rPr>
        <w:t>
      Бұлақсай ауылдық округіне – 28 241,0 мың теңге;</w:t>
      </w:r>
    </w:p>
    <w:p>
      <w:pPr>
        <w:spacing w:after="0"/>
        <w:ind w:left="0"/>
        <w:jc w:val="both"/>
      </w:pPr>
      <w:r>
        <w:rPr>
          <w:rFonts w:ascii="Times New Roman"/>
          <w:b w:val="false"/>
          <w:i w:val="false"/>
          <w:color w:val="000000"/>
          <w:sz w:val="28"/>
        </w:rPr>
        <w:t>
      Сараба ауылдық округіне – 29 285,0 мың теңге;</w:t>
      </w:r>
    </w:p>
    <w:p>
      <w:pPr>
        <w:spacing w:after="0"/>
        <w:ind w:left="0"/>
        <w:jc w:val="both"/>
      </w:pPr>
      <w:r>
        <w:rPr>
          <w:rFonts w:ascii="Times New Roman"/>
          <w:b w:val="false"/>
          <w:i w:val="false"/>
          <w:color w:val="000000"/>
          <w:sz w:val="28"/>
        </w:rPr>
        <w:t>
      Михайлов ауылдық округіне – 47 533,0 мың теңге.</w:t>
      </w:r>
    </w:p>
    <w:bookmarkStart w:name="z10" w:id="9"/>
    <w:p>
      <w:pPr>
        <w:spacing w:after="0"/>
        <w:ind w:left="0"/>
        <w:jc w:val="both"/>
      </w:pPr>
      <w:r>
        <w:rPr>
          <w:rFonts w:ascii="Times New Roman"/>
          <w:b w:val="false"/>
          <w:i w:val="false"/>
          <w:color w:val="000000"/>
          <w:sz w:val="28"/>
        </w:rPr>
        <w:t>
      9. Осы шешім 2024 жылдың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Ә.Балташев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13/2 шешіміне</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2024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Ақмола облысы Аршалы аудандық мәслихатының 10.05.2024 </w:t>
      </w:r>
      <w:r>
        <w:rPr>
          <w:rFonts w:ascii="Times New Roman"/>
          <w:b w:val="false"/>
          <w:i w:val="false"/>
          <w:color w:val="ff0000"/>
          <w:sz w:val="28"/>
        </w:rPr>
        <w:t>№ 19/2</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9 590 468,0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Корпоротивтік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6 626 646,0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10 137 512,8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1 334 631,5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1 119 821,5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4 413 481,6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2 664 975,1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сәулет, қалақұрылысыжәнеқұрылысбөлімі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сәулет, қалақұрылысыжәнеқұрылысбөлімі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Отын-энергетикакешеніжәнежерқойнауынпайдаланусаласындағыөзгедеқызметтер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тұрғынүй-коммуналдықшаруашылығы,жолаушыларкөлігіжәнеавтомобильжолдарыбөлімі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тұрғынүй-коммуналдықшаруашылығы,жолаушыларкөлігіжәнеавтомобильжолдарыбөлімі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сәулет, қалақұрылысыжәнеқұрылысбөлімі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сәулет, қалақұрылысыжәнеқұрылысбөлімі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-740 832,8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740 832,8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547 044,8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13/2 шешіміне</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2025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2 829 597,0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Корпоротивтік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13/2 шешіміне</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2026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Корпоротивтік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20 545,0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28 000,0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13/2 шешіміне</w:t>
            </w:r>
            <w:r>
              <w:br/>
            </w:r>
            <w:r>
              <w:rPr>
                <w:rFonts w:ascii="Times New Roman"/>
                <w:b w:val="false"/>
                <w:i w:val="false"/>
                <w:color w:val="000000"/>
                <w:sz w:val="20"/>
              </w:rPr>
              <w:t>4-қосымша</w:t>
            </w:r>
          </w:p>
        </w:tc>
      </w:tr>
    </w:tbl>
    <w:bookmarkStart w:name="z18" w:id="13"/>
    <w:p>
      <w:pPr>
        <w:spacing w:after="0"/>
        <w:ind w:left="0"/>
        <w:jc w:val="left"/>
      </w:pPr>
      <w:r>
        <w:rPr>
          <w:rFonts w:ascii="Times New Roman"/>
          <w:b/>
          <w:i w:val="false"/>
          <w:color w:val="000000"/>
        </w:rPr>
        <w:t xml:space="preserve"> 2024 жылға арналған республикалық бюджеттен берілетін нысаналы трансферттер мен бюджеттік кредиттер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3 311 667,0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 қаражаты есебінен ұсталатын азаматтық қызметшілердің, қызметкерлердің жекелеген санаттарының жалақысын арттыруға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адамдардың құқықтарын қамтамасыз етуге және өмірін жақсартуға облыстық бюджеттен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3 007 285,0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3 007 285,0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 сумен жабдықтаудың таратушы желілерін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Жібек жолы ауылында 6,7 және 8 шағын аудандар үшін су тарту және су құбыры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492 382,0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Қостомар ауылында инженерлік-коммуникациялық инфрақұрылым (электр тарату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 45 пәтерлі тұрғын үй құрылысы" РП түзетуге инженерлік желілер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Аршалы кентінде 300 орындық мәдениет үйі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736 298,0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Жібек жолы ауылында 150 орындық демалыс орталығы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Волгодонов Р округінің 42 Разъезіне инженерлік-коммуникациялық инфрақұрылым (көше-жол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республикалық бюджеттен бюджеттік кредиттердің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13/2 шешіміне</w:t>
            </w:r>
            <w:r>
              <w:br/>
            </w:r>
            <w:r>
              <w:rPr>
                <w:rFonts w:ascii="Times New Roman"/>
                <w:b w:val="false"/>
                <w:i w:val="false"/>
                <w:color w:val="000000"/>
                <w:sz w:val="20"/>
              </w:rPr>
              <w:t>5-қосымша</w:t>
            </w:r>
          </w:p>
        </w:tc>
      </w:tr>
    </w:tbl>
    <w:bookmarkStart w:name="z20" w:id="14"/>
    <w:p>
      <w:pPr>
        <w:spacing w:after="0"/>
        <w:ind w:left="0"/>
        <w:jc w:val="left"/>
      </w:pPr>
      <w:r>
        <w:rPr>
          <w:rFonts w:ascii="Times New Roman"/>
          <w:b/>
          <w:i w:val="false"/>
          <w:color w:val="000000"/>
        </w:rPr>
        <w:t xml:space="preserve"> 2024 жылға арналған облыстық бюджеттен берілетін нысаналы трансферттер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3 604 801,0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1 351 529,0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 аудандық (облыстық маңызы бар қалалардың) облыстық бюджеттен берілетін ағымдағы нысаналы трансферттерді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адамдардың құқықтарын қамтамасыз етуге және өмірін жақсартуға облыстық бюджеттен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жеңілдікпен жол жүруді қамтамасыз етуге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педагогтер үшін отын сатып алуға және коммуналдық қызметтерге ақы төлеуге облыстық бюджеттен аудандық (облыстық маңызы бар қалаларға) бюджеттерге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мемлекеттік атаулы көмек төлеуге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 жауынгерлік іс-қимыл ардагерлеріне санаторий-курорттық емделуге облыстық бюджеттен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 соғыс қимылдары ардагерлеріне біржолғы әлеуметтік көмек төлеуге облыстық бюджеттен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станциясындағы апаттың салдарын жоюға қатысқан адамдарға біржолғы әлеуметтік көмек төлеуге облыстық бюджеттен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 Ауғанстаннан шығару күнін мерекелеуге Ауған соғысы ардагерлеріне біржолғы әлеуметтік көмекке облыстық бюджеттен аудандық (облыстық маңызы бар қалаларға) бюджеттерге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қаланың)мәдениет, тілдерді дамыту,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 облыстық бюджеттен аудандық (облыстық маңызы бар қалаларға) бюджеттерге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станциясының Анар ауылдық клубын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 облыстық бюджеттен аудандық (облыстық маңызы бар қалаларға) бюджеттерге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ауылындағы кентішілік жолдарды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бюджеттерге тұрғын үй-коммуналдық шаруашылықты дамытуға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кентінде жер учаскелерін алып қою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қалаларға) бюджеттерге тұрғын үй-коммуналдық шаруашылық саласындағы материалдық-техникалық базаны нығайтуға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Су-2030" ШЖҚ МКК кәсіпорнының материалдық-техникалық базасын нығайту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жобалық-сметалық құжаттаманы әзірлеуге және автомобиль жолдарын жөндеуге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ауылындағы кентішілік жолдарды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Волгодоновка ауылының кентішілік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2 253 272,0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2 253 272,0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Жібек жолы ауылында инженерлік-коммуникациялық инфрақұрылым (электрмен жабдықтау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ауылындағы 6, 7 және 8 шағын аудандарында инженерлік - коммуникациялық инфрақұрылым (электрмен жабдықтау желісі)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Жібек жолы ауылындағы 6, 7 және 8 шағын аудандарында инженерлік – коммуникациялық инфрақұрылым (су құбыры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462 386,0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Жібек жолы ауылында 150 орындық демалыс орталығы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 45 пәтерлі тұрғын үй құрылысы" жұмыс жобасын түзету. 4 және 5 қабаттарды алып тастау. Ақмола облысы Аршалы ауданы Аршалы кентінде 27 пәтерлі тұрғын үй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 45 пәтерлі тұрғын үй құрылысы" РП түзету инженерлік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ауылының 1, 3, 4, 6, 7 және 8 шағын аудандарында инженерлік-коммуникациялық инфрақұрылым (көше-жол желісі)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Волгодонов ауылдық округінің 42 Разъезіне инженерлік-коммуникациялық инфрақұрылым (көше-жол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Жібек жолы ауылында инженерлік - коммуникациялық инфрақұрылым (көше-жол желілері) құрылысы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13/2 шешіміне</w:t>
            </w:r>
            <w:r>
              <w:br/>
            </w:r>
            <w:r>
              <w:rPr>
                <w:rFonts w:ascii="Times New Roman"/>
                <w:b w:val="false"/>
                <w:i w:val="false"/>
                <w:color w:val="000000"/>
                <w:sz w:val="20"/>
              </w:rPr>
              <w:t>6 қосымша</w:t>
            </w:r>
          </w:p>
        </w:tc>
      </w:tr>
    </w:tbl>
    <w:bookmarkStart w:name="z22" w:id="15"/>
    <w:p>
      <w:pPr>
        <w:spacing w:after="0"/>
        <w:ind w:left="0"/>
        <w:jc w:val="left"/>
      </w:pPr>
      <w:r>
        <w:rPr>
          <w:rFonts w:ascii="Times New Roman"/>
          <w:b/>
          <w:i w:val="false"/>
          <w:color w:val="000000"/>
        </w:rPr>
        <w:t xml:space="preserve"> 2024 жылға арналған аудандық бюджеттен кент және ауылдық округ бюджеттеріне берілетін нысаналы трансферттер</w:t>
      </w:r>
    </w:p>
    <w:bookmarkEnd w:id="15"/>
    <w:p>
      <w:pPr>
        <w:spacing w:after="0"/>
        <w:ind w:left="0"/>
        <w:jc w:val="both"/>
      </w:pPr>
      <w:r>
        <w:rPr>
          <w:rFonts w:ascii="Times New Roman"/>
          <w:b w:val="false"/>
          <w:i w:val="false"/>
          <w:color w:val="ff0000"/>
          <w:sz w:val="28"/>
        </w:rPr>
        <w:t xml:space="preserve">
      Ескерту. 6-қосымша жаңа редакцияда - Ақмола облысы Аршалы аудандық мәслихатының 10.05.2024 </w:t>
      </w:r>
      <w:r>
        <w:rPr>
          <w:rFonts w:ascii="Times New Roman"/>
          <w:b w:val="false"/>
          <w:i w:val="false"/>
          <w:color w:val="ff0000"/>
          <w:sz w:val="28"/>
        </w:rPr>
        <w:t>№ 19/2</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1 126 465,5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1 іс-шараларды іске асыруға облыстық бюджеттен аудандық (облыстық маңызы бар қаланың) бюджеттерге берілетін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ауылындағы кентішілік жолдарды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жобалық-сметалық құжаттаманы әзірлеуге және автомобиль жолдарын жөндеуге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ауылындағы кентішілік жолдарды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Волгодонов ауылының кентішілік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трансферттердің сомаларын аудандық бюджет қаражаты есебінен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260 290,5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253 646,5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станциясында және Анаркөл ауылында көше жарығы бойынша жер учаскелерін ресімдеуге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Қойгелді ауылының ұңғымаларында электрмен жабдықтауды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Сараба ауылдық округіндегі көше жарығы бойынша электр энергиясы үшін қызмет ақысын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 ауылының көше жарығы бойынша электр энергиясы үшін қызметтерге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жолы ауылындағы көше жарығы бойынша электр тіректерін жалға алу және электр энергиясы үшін қызметтерге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Елтоқ ауылы көше жарығы бойынша электр энергиясы үшін көрсетілетін қызметтерге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округінде ҚТҚ уақытша орналастыру және сақтау үшін жер учаскелеріне құқық белгілейтін құжаттарды ресімдеуге және мал қорымын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ауылдық округіне қарды тазалау және шығаруға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Ижев ауылдық округіне қарды тазалау және шығаруға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жолы ауылдық округіне қарды тазалау және шығаруға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Елтоқ ауылдық округіне қарды тазалау және шығаруға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Бұлақсай ауылдық округіне қарды тазалау және шығаруға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су құбыры құдықтарына қақпақтарды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су құбыры құдықтарына қақпақтарды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ауылындағы көше жарығын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округінде 2024 жылғы қаңтар-наурыз кезеңінде қарды тазарту және шығару бойынша берешекті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ауылында балалар ойын алаңын дайындауға және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ауылының су құбыры желілерінің тазарту құрылыстарын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Елтоқ ауылының көше жарығын ағымдағы жөндеуге (істен шыққан шамдарды бөлшектеу және жаңаларын монтаждау)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 ауылында балалар ойын алаңын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Анар станциясында жергілікті су тазарту станциясын ұстауға (сүзгілерді ауыстыру және жабдыққа қызмет көрсету)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Сары-Оба станциясындағы көше жарығын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спорт алаңын дайындауға және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жолдарды қиыршық таспен жабуға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кентіндегі жолдарды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 аулындағы су құбыры желілерін күрделі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Бұлақсай ауылдық округі әкімі аппаратының қызметтік автокөлігін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Анар ауылдық округі әкімі аппараты үшін қызметтік автокөлік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ауылдық округі әкімі аппараты үшін планшет пен бағдарламалық қамтамасыз етуді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Бұлақсай ауылдық округі әкімі аппаратының нұсқамасы бойынша әкімшілік айыппұл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