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0f6c1" w14:textId="ef0f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Аршалы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&amp;#601;кімдері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Аршалы аудандық мәслихатының 2023 жылғы 27 желтоқсандағы № 13/4 шешімі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56-бабының </w:t>
      </w:r>
      <w:r>
        <w:rPr>
          <w:rFonts w:ascii="Times New Roman"/>
          <w:b w:val="false"/>
          <w:i w:val="false"/>
          <w:color w:val="000000"/>
          <w:sz w:val="28"/>
        </w:rPr>
        <w:t>12-тармағына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жылға арналған Аршалы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айлық есептік көрсеткіштің жүз еселенген мөлшеріне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келген мамандар үшін бюджеттік кредит:</w:t>
      </w:r>
    </w:p>
    <w:p>
      <w:pPr>
        <w:spacing w:after="0"/>
        <w:ind w:left="0"/>
        <w:jc w:val="both"/>
      </w:pPr>
      <w:r>
        <w:rPr>
          <w:rFonts w:ascii="Times New Roman"/>
          <w:b w:val="false"/>
          <w:i w:val="false"/>
          <w:color w:val="000000"/>
          <w:sz w:val="28"/>
        </w:rPr>
        <w:t>
      ауданның әкімшілік орталықтары болып табылатын ауылдық елді мекендерге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айлық есептік көрсеткіштің екі мың еселенген мөлшерінен аспайтын сомада.</w:t>
      </w:r>
    </w:p>
    <w:bookmarkStart w:name="z3" w:id="2"/>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ветеринариялық пункттердің мамандарына да қолданылады.</w:t>
      </w:r>
    </w:p>
    <w:bookmarkEnd w:id="2"/>
    <w:bookmarkStart w:name="z4" w:id="3"/>
    <w:p>
      <w:pPr>
        <w:spacing w:after="0"/>
        <w:ind w:left="0"/>
        <w:jc w:val="both"/>
      </w:pPr>
      <w:r>
        <w:rPr>
          <w:rFonts w:ascii="Times New Roman"/>
          <w:b w:val="false"/>
          <w:i w:val="false"/>
          <w:color w:val="000000"/>
          <w:sz w:val="28"/>
        </w:rPr>
        <w:t>
      3. Тұрғын үй сатып алу немесе салу үшін көтерме жәрдемақы және әлеуметтік қолдау - бюджеттік кредит "Б" корпусының мемлекеттік әкімшілік қызметшілеріне, басшы лауазымдарды атқаратын адамдарды қоспағанда, беріледі.</w:t>
      </w:r>
    </w:p>
    <w:bookmarkEnd w:id="3"/>
    <w:bookmarkStart w:name="z5" w:id="4"/>
    <w:p>
      <w:pPr>
        <w:spacing w:after="0"/>
        <w:ind w:left="0"/>
        <w:jc w:val="both"/>
      </w:pPr>
      <w:r>
        <w:rPr>
          <w:rFonts w:ascii="Times New Roman"/>
          <w:b w:val="false"/>
          <w:i w:val="false"/>
          <w:color w:val="000000"/>
          <w:sz w:val="28"/>
        </w:rPr>
        <w:t>
      4. Осы шешім 2024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Ә.Балташев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