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b157b" w14:textId="ffb15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аудандық мәслихатының 2022 жылғы 22 желтоқсандағы № 7С 26/2 "2023-2025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2023 жылғы 12 маусымдағы № 8С 5/2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Атбасар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Атбасар аудандық мәслихатының "2023-2025 жылдарға арналған аудандық бюджет туралы" 2022 жылғы 22 желтоқсандағы № 7С 26/2 (Нормативтік құқықтық актілерді мемлекеттік тіркеу тізілімінде № 176855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2023 жылға арналған ауданның жергілікті атқарушы органының резерві 9 667,5 мың теңге сомада бекітілсін.";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26/2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9 485 268,5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1 939 490,0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414 949,0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ұйымдарынан, Жәбірленушілерге өтемақы қорынан және Білім беру инфрақұрылымын қолдау қорынан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7 498 980,5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7 381 109,4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7 381 109,4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9 500 025,6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1 274 343,2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43 385,5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43 385,5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216 623,4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182 662,4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59 430,8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56 259,8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41 060,0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873 757,5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59 646,7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813 140,8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39 095,8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39 095,8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8 409,8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17 147,0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604 621,3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597 121,3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60 917,8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82 760,0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58 334,0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74 171,5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54 486,6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адамдарды жұмысқа орналастыру үшін арнайы жұмыс орындарын құруға жұмыс берушінің шығындарын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әлеуметтік қорғау жөніндегі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азаматтардың жекелеген санаттарын қалалық қоғамдық көлікте (таксиден басқа) жеңілдікпен, тегін жол жүру түрінде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4 886 588,9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2 864 731,8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85 425,3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231 589,5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2 384 517,0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2 021 857,1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1 149 139,8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49 842,0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149 117,3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646 440,4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646 440,4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ішкі саясат, мәдениет, тілдерді дамыту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43 729,8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101 301,3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163 105,3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292 000,0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8 857,6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8 857,6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8 857,6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92 698,0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63 548,0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63 548,0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467 910,9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467 910,9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464 410,9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1 040 352,4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1 030 684,9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1 030 684,9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54 125,0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54 125,0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54 125,0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372 992,1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372 992,1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71 744,0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192 851,0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-18 441,1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