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a43e" w14:textId="a4da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26/24 "2023-2025 жылдарға арналған Шұңқыркөл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23 тамыздағы № 8С 7/6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Шұңқыркөл ауылдық округінің бюджеті туралы" 2022 жылғы 23 желтоқсандағы № 7С 26/24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Шұңқыркөл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2 377,0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2 377,0 мың теңге."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Шұңқыркөл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