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787a" w14:textId="93b7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2022 жылғы 22 желтоқсандағы № 7С 26/2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17 қарашадағы № 8С 9/2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"2023-2025 жылдарға арналған аудандық бюджет туралы" 2022 жылғы 22 желтоқсандағы № 7С 26/2 (Нормативтік құқықтық актілерді мемлекеттік тіркеу тізілімінде № 176855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аудандық бюджет тиісінше 1, 2 және 3 косымшаларға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9 727 689,7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2 087 784,4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47 057,0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1 446,9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7 591 401,4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9 742 446,8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8 858,6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15 525,0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6 666,4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-23 615,7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23 615,7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15 525,0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9 295,6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17 386,3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9 727 689,7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2 087 784,4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1 029 346,1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1 029 346,1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7 591 401,4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7 473 530,3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7 473 530,3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9 742 446,8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1 277 649,7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221 095,4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866 821,8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799 376,3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532 181,6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524 682,1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73 679,9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5 127 602,7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2 788 930,7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228 930,9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2 286 228,1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2 338 672,0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1 340 269,7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360 522,2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689 718,9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689 718,9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саясат, мәдениет, тілдерді дамыту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206 825,3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62 406,6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363 398,7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363 398,7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516 532,3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516 532,3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3 287 413,0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Сочинское ауылындағы су құбырлары желілерінің құрылысы,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ауылындағы су құбырлары желілерін қайта жаңарту,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Ақан Құрманов көшесін қайта жаңарту,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ауылындағы су құбырлары желілерінің құрылысы,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698 161,0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698 161,0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және Хрящевка ауылындарында су құбырлары желілерінің құрылысы,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қорынан тұрғын үй сатып алуға,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695 698,1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Сочинское ауылындағы су құбырлары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екі қырық бес пәтерлі тұрғын үйге (15-позиция, 16-позиция) инженерлік желілерді салу, жайластыру (электрмен жабдықтау желілері, аулаларды жарықтандыру және жайластыру)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Лука Белаш және Казахстанская көшелері бойынша көше жарығын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Сочинское ауылындағы Достық көшесі, Сарыарқа көшесі, Жастар көшесі, Целинная көшесі бойынша бір жақты көше жарықтандыру желісін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ауылына кіреберісті сыртқы жарықтандыру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жүз пәтерлі бес тұрғын үйлерге кварталішілік жолдарын салу (2 км)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Атбасар ауданы Атбасар қаласының № 1 шағын ауданындағы жүз пәтерлі бес тұрғын үйге сыртқы инженерлік желілерді салу және аббатандыру, көше аулаларын жайластыру және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Атбасар ауданы Атбасар қаласының № 1 шағын ауданындағы жүз пәтерлі бес тұрғын үйге сыртқы инженерлік желілерді салу және аббатандыру, жылумен жабдықтау, байланыс, сумен жабдықтау және су бұру желілер. Су бұру желілері.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Атбасар ауданы Атбасар қаласының № 1 шағын ауданында жүз пәтерлі бес тұрғын үй салу" жұмыс жобасын түзету. 1-ші үй (байлау)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Атбасар ауданы Атбасар қаласының № 1 шағын ауданында жүз пәтерлі бес тұрғын үй салу, № 2 үй (сыртқы желілерсіз)" жұмыс жобасын түзету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облысының, Атбасар ауданының, Атбасар қаласының Степной кентіндегі сорғыстанциясы мен таза су резервуарларын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ауылында су құбыры желілерін салу,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3 327 219,2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Ақан Құрманов атындағы көшесі бойынша № 31 үй төрт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1 шағын ауданындағы, № 1 үй екі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Х.Қошанбаев көшесі бойынша № 113а үй екі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Солнечная көшесі бойынша, № 31 үй екі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Х.Қошанбаев көшесі бойынша, № 98 үй екі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Әлия Молдағұлова көшесі бойынша 29а үй екі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Островский көшесі бойынша, 68/1 үй екі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Островский көшесі бойынша, 68/2 үй екі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Островский көшесі бойынша, 68/3 үй екі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ауданында кондоминиум объектілерін тіркеу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қазандығына ТЗВК-3 қазандықты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2, 4 қазандықтарын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ЖБК кентіндегі № 5 үйден № 1 үйге дейін су құбыры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М.Әуезов көшесіндегі № 55 үйден М.Горький көшесіндегі № 92 үйге дейін су құбыры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Фрунзе көшесіндегі № 14 үйден М.Әуезов көшесіндегі № 33 үйге дейін су құбыры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қысымды кәріз трассасын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355 909,2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"Атбасар-Сочинское"-Есенгелді 48-90 км аудандық маңызы бар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 әлеуметтік көмек,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 аумағындағы ұрыс қимылдарының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станцияндағы апаттың зардаптарын жоюға қатысқан адамдарға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 соғыс ардагерлеріне санаториялық-курорттық емделуге жұмсалған шығындарды өтеу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ардагерлеріне Жеңіс Күніне орай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педагогтар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Отбасыларды қолдау жөніндегі орталықтарды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инженерлік желілеріді түгендеу (ІІ кезең)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ауылында, Бәйтерек көшесі № 6 мекенжайында орналасқан ауылдық мәдениет үйін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аудандық мәдениет үйі ғимаратының қасбетін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ауылының Достық көшесіндегі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ауылының № 2 жол бойындағы кентішілік жолдарын орташа жөндеу (жолдың басынан бастап мұнай базасына дейін)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ауылының Амангелді және Тың көшелері бойынша кентішілік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ауылының Бейбітшілік көшесі бойынша кентішілік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Сергеевка ауылындағы Абылайхан көшесі бойынша автожол учаскесін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Сергеевка ауылындағы Есенберлин көшесі бойынша автожол учаскесін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М.Әуезов және К.Әмірова көшелері бойынша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Лука Белаш көшесі бойынша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елді мекендері көшелерінің автомобиль жолдарын салу, қайта жаңарту, жөндеу және күтіп ұстау кезінде жұмыстар мен материалдардың сапасына сараптама жүргізу, сондай-ақ жалпыға ортақ пайдаланылатын автомобиль жолдарын орташа жөндеуге арналған техникалық құжаттамаға ведомстволық сараптама жүргізу бойынша қызметтер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2022-2023 жылдарға жылу беру мезгілін аяқтауға (көмір сатып алу)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қазандығы үшін қазандық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орталық қазандығын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№1 қазандығын (орталық қазандық)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450 233,7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№5 қазандығын (ОАА қазандығы)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168 921,6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№10 қазандығын (№3 ОМ қазандығы)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№11 қазандығын (№6 ОМ қазандығы)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№6 қазандығын (АІІБ қазандығы)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қаласындағы №3 қазандығын ("Еркежан" қазандығы) №3 қазандықтан ("Еркежан" қазандығы) 1 МКР, 31 үй тұрғын үйіне дейн жылу желілерін күрделі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жылу құдығынан ПЧ-20 ғимаратына дейін №1 қазандықтың (орталық қазандық) жылу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Х.Қошанбаев көшесінің бойындағы ШЧ-17 әкімшілік ғимаратынан Виденеева №100 көшесіндегі №2 ЖМ дейін №1 қазандықтың (орталық қазандық) жылу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М.Әуезов көшесінің бойындағы №1 сорғы айдау станциясынан Х.Қошанбаев №102 көшесіндегі тұрғын үйге дейін №1 қазандықтың (орталық қазандық) жылу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176 919,1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жылу желілерін техникалық тексеру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О.Шмидта көшесіндегі №5 үйден Фрунзе көшесіндегі №81 үйге дейін су құбыры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Перевалочная көшесінен ЖБК кентіндегі №5 үйге дейін су құбыры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Буденный көшесіндегі №14 үйден О.Қуанышев көшесіндегі №3 үйге дейін су құбыры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Лука Белаш көшесіндегі №19 үйдің жанындағы құдықтан Бауыржан Момышұлы атындағы көшесіндегі №21А үйдің жанындағы құдыққа дейін су құбыры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Атбасарская көшесіндегі №75 үйдің жанындағы құдықтан С.Омаров көшесіндегі №75 үйдің жанындағы құдыққа дейін су құбыры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Бастау ауылында жастардың бос уақытын өткізу орталығын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қазандықтан Автомобилистер көшесіне дейін №4 қазандықтың (№1 ИТК қазандығы) жылу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№1 ИТК қазандығының тарату торабынан 60 пәтерлі үйдің қазандық ғимаратына дейін №4 қазандықтың жылу желілерін (№1 ИТК қазандығы)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аудандық мәдениет үйін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