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2793" w14:textId="5622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2023 жылғы 22 желтоқсандағы № 8С 10/2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9 489 757,5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2 330 078,0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48 022,0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25 920,0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7 085 737,5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9 591 416,0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-380,4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7 321,0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7 701,4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-101 278,1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101 278,1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7 321,0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383 861,4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477 818,5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Атбасар аудандық мәслихатының 28.05.2024 </w:t>
      </w:r>
      <w:r>
        <w:rPr>
          <w:rFonts w:ascii="Times New Roman"/>
          <w:b w:val="false"/>
          <w:i w:val="false"/>
          <w:color w:val="000000"/>
          <w:sz w:val="28"/>
        </w:rPr>
        <w:t>№ 8С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аудандық бюджетте, аудандық бюджеттен, ауылдардың және ауылдық округтердің бюджеттеріне берiлетiн 249 202 мың теңге сомада бюджеттік субвенцияның көлемі қарастырылғаны ескерілсін,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Ақан Құрманов ауылдық округі 21 293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 ауылдық округі 21 718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Борисовка ауылы 13 901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Макеевка ауылдық округі 18 548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Мариновка ауылдық округі 25 948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Новосельское ауылы 15 980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Покровка ауылдық округі 13 000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Полтавка ауылдық округі 15 805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Сепе ауылдық округі 29 155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Сергеевка ауылдық округі 15 813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 ауылдық округі 17 758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Шұңқыркөл ауылдық округі 26 396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Ярославка ауылдық округі 13 887 мың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аудандық бюджетте Атбасар қаласы бюджетінен 139 217 мың теңге сомасында бюджеттік алып қоюлардың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ауданның жергілікті атқарушы органының резерві 53 113,3 мың теңге сомада бекітілсін.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Ақмола облысы Атбасар аудандық мәслихатының 28.05.2024 </w:t>
      </w:r>
      <w:r>
        <w:rPr>
          <w:rFonts w:ascii="Times New Roman"/>
          <w:b w:val="false"/>
          <w:i w:val="false"/>
          <w:color w:val="000000"/>
          <w:sz w:val="28"/>
        </w:rPr>
        <w:t>№ 8С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2024 жылға арналған аудандық бюджетте республикалық бюджеттен нысаналы трансферттер және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 және бюджеттік кредиттердің көрсетiлген сомаларын бөлу аудан әкiмдiгiнің қаулысымен белгіленеді.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2024 жылға арналған аудандық бюджетте облыстық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 және бюджеттік кредиттердің көрсетiлген сомаларын бөлу аудан әкiмдiгiнің қаулысымен белгіленеді.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Атбасар аудандық мәслихатының 28.05.2024 </w:t>
      </w:r>
      <w:r>
        <w:rPr>
          <w:rFonts w:ascii="Times New Roman"/>
          <w:b w:val="false"/>
          <w:i w:val="false"/>
          <w:color w:val="ff0000"/>
          <w:sz w:val="28"/>
        </w:rPr>
        <w:t>№ 8С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9 489 757,5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7 085 737,5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6 946 512,0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9 591 416,0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843 564,2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265 425,4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236 645,4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45 903,4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342 726,2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126 144,3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11 166,7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528 873,3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521 373,3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138 474,5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2 761 650,9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2 307 788,1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385 931,6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160 450,9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1 571 109,0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453 862,8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179 811,1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56 486,8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728 344,5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649 700,5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284 134,0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3 529 961,0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3 529 961,0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3 529 961,0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56 410,2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21 452,0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53 469,0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555 295,1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555 295,1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-101 278,1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477 818,5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5 512 145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510 342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618 244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571 577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451 931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2 813 520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2 813 520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2 813 520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4 815 591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537 591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626 424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2 201 025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республикалық бюджеттен нысаналы трансферттер және бюджеттік кредиттер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Атбасар аудандық мәслихатының 29.04.2024 </w:t>
      </w:r>
      <w:r>
        <w:rPr>
          <w:rFonts w:ascii="Times New Roman"/>
          <w:b w:val="false"/>
          <w:i w:val="false"/>
          <w:color w:val="ff0000"/>
          <w:sz w:val="28"/>
        </w:rPr>
        <w:t>№ 8С 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4 954 282,0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мен Калиновка ауылдарында су құбырлары желілерінің құрылысы,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Новосельское ауылындағы су құбырлары желілерін реконструкциялау,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829 220,0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829 220,0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бес пәтерлі тұрғын үйді қосуды ескере отырып, жылу желілерін реконструкциялау және салу,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2 816 464,0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2 816 464,0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орталық қазандықты реконструкциялау,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713 497,0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1 шағын ауданында екі қырық бес пәтерлі тұрғын үйге (15-позиция, 16-позиция) сыртқы инженерлік желілерді салу және жайластыру (электрмен жабдықтау желілері, аулаларды жарықтандыру және жайластыру),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мүгедектігі бар адамдарды міндетті гигиеналық құралдармен (жөргектер) қамтамасыз ету нормаларын ұлғайту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ментальді бұзушылықтары бар балаларға санаторий-курорттық емдеу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облыстық бюджеттен нысаналы трансферттер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Атбасар аудандық мәслихатының 28.05.2024 </w:t>
      </w:r>
      <w:r>
        <w:rPr>
          <w:rFonts w:ascii="Times New Roman"/>
          <w:b w:val="false"/>
          <w:i w:val="false"/>
          <w:color w:val="ff0000"/>
          <w:sz w:val="28"/>
        </w:rPr>
        <w:t>№ 8С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1 096 211,1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Сочинское ауылындағы су құбырлары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ауылында су құбырлары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Магдалиновка және Хрящевка ауылдарында су құбырлары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кәріз тазарту құрылыстарын салу, жобалау-сметалық құжаттаманы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1 шағын аудандағы екі қырық бес пәтерлі тұрғын үйдің құрылысы позиция 15 және позиция 16 (байлау) (позиция 15)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жүз пәтерлі бес тұрғын үйлерге кварталішілік жолдарын салу (2 км)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Атбасар ауданы Атбасар қаласының № 1 шағын ауданында жүз пәтерлі бес тұрғын үй салу, № 2 үй (байлау)" жұмыс жобасын түзету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Атбасар ауданы Атбасар қаласының № 1 шағын ауданындағы жүз пәтерлі бес тұрғын үйге сыртқы инженерлік желілерді салу және аббатандыру, көше аулаларын жайластыру және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Атбасар ауданы Атбасар қаласының № 1 шағын ауданындағы жүз пәтерлі бес тұрғын үйге сыртқы инженерлік желілерді салу және аббатандыру, жылумен жабдықтау, байланыс, сумен жабдықтау және су бұру желілер. Су бұру желілері.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870 158,9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Құрманов ауылында, Бәйтерек көшесі № 6 мекен-жайында орналасқан ауылдық мәдениет үйін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әлеуметтік қамсыздандыру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педагогтар үшін отын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Отбасыларды қолдау жөніндегі орталықтарды құру және ұстау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санаттарына әлеуметтік көмек,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 аумағындағы ұрыс қимылдарының ардагерлеріне біржолғы әлеуметтік көмек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атом электр станцияндағы апаттың зардаптарын жоюға қатысқан адамдарға біржолғы әлеуметтік көмек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мемлекеттердің аумағында соғыс ардагерлеріне санаториялық-курорттық емделуге жұмсалған шығындарды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ардагерлеріне Жеңіс Күніне орай біржолғы материалдық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су" шаруашылық жүргізу құқығындағы мемлекеттік коммуналдық кәсіпорны кәсіпорнының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көше-жол желісін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Х. Қошанбаев көшесіндегі ШЧ-17 әкімшілік ғимаратынан Майкөтов № 47 көшесіндегі жатақхана ғимаратына дейін № 1 қазандықтың (орталық қазандық) жылу желілерін күрделі жөндеу, олардың жағдайын, төсеу тереңдігінің (биіктігінің) белгілерін, құбырлардың диаметрін өзгертуді талап етпейді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№ 2 қазандықтан (ОАА қазандығы) Ш. Уәлиханов № 4А тұрғын үйіне дейін жылу желілерін күрделі жөндеу, олардың жағдайын, төсеу тереңдігінің (биіктігінің) белгілерін, құбырлардың диаметрін өзгертуді талап етпейді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М. Әуезов көшесіндегі № 2 сорғы айдау станциясынан темір жол вокзалы ауданында орналасқан "Айя" дүкенінің ғимаратына дейін № 1 қазандықтың (орталық қазандықтың) жылу желілерін күрделі жөндеу, олардың жағдайын, төсеу тереңдігінің (биіктігінің) белгілерін, құбырлардың диаметрін өзгертуді талап етпейтін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қазандықтан ЖБК № 6 тұрғын үйіне дейінгі жылу желілерін № 2 қазандықтың (ЖБК қазандығының) күрделі жөндеу, олардың жағдайын, төсеу тереңдігінің (биіктігінің) белгілерін, құбырлардың диаметрін өзгертуді талап етпейді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№ 3 қазандықтың тарату торабынан № 1 шағын аудан № 11 үй мекенжайы бойынша орналасқан тұрғын үйге дейін № 3 ("Еркежан" қазандығы) қазандықтың жылу желілерін күрделі жөндеу, олардың жағдайын, төсеу тереңдігінің (биіктігінің) белгілерін, құбырлардың диаметрін өзгертуді талап етпейді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Ағыбай батыр № 63 көшесіндегі тұрғын үйден, Ағыбай батыр № 53 көшесіндегі бойынша тұрғын үйге дейін № 3 ("Еркежан" қазандығы) қазандықтың жылу желілерін күрделі жөндеу, олардың жағдайын, төсеу тереңдігінің (биіктігінің) белгілерін, құбырлардың диаметрін өзгертуді талап етпейді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№ 3 қазандықтың тарату торабынан Ағыбай батыр № 11 көшесі мекенжайы бойынша орналасқан тұрғын үйге дейін № 3 ("Еркежан" қазандығы) қазандықтың жылу желілерін күрделі жөндеу, олардың жағдайын, төсеу тереңдігінің (биіктігінің) белгілерін, құбырлардың диаметрін өзгертуді талап етпейді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