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1247" w14:textId="77e1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Ақан Құрманов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Ақан Құрманов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1 464,1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1 464,1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8С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Ақан Құрманов ауылдық округінің бюджетінде, аудандық бюджеттен Ақан Құрманов ауылдық округінің бюджетіне берiлетiн 21 293 мың теңге сомада бюджеттік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Ақан Құрманов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Ақан Құрманов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30 553,1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Ақан Құрманов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Ақан Құрманов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