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4c86" w14:textId="7d64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26/13 "2023-2025 жылдарға арналған Бастау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20 сәуірдегі № 8С 2/10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Бастау ауылдық округінің бюджеті туралы" 2022 жылғы 23 желтоқсандағы № 7С 26/13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Бастау ауылдық округінің бюджеті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161,9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161,9 мың теңге."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Бастау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Жағажайды күтіп ұстау және шомылу маусымына дайындық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