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6044" w14:textId="6c66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26/16 "Мариновка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20 сәуірдегі № 8С 2/13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Мариновка ауылдық округінің бюджеті туралы" 2022 жылғы 23 желтоқсандағы № 7С 26/16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Мариновка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30 129,0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17 463,0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-33 176,1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33 176,1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33 176,1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