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aafe2" w14:textId="92aa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2022 жылғы 23 желтоқсандағы № 7С 26/17 "2023-2025 жылдарға арналған Новосельское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2023 жылғы 20 сәуірдегі № 8С 2/14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"2023-2025 жылдарға арналған Новосельское ауылының бюджеті туралы" 2022 жылғы 23 желтоқсандағы № 7С 26/17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Новосельское ауылының бюджеті тиісінше 1, 2 және 3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23 892,0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10 008,0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135,0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13 749,0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26 369,1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-2 477,1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2 477,1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2 477,1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Новосельское ауылының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26 369,1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24 660,2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