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cac6e" w14:textId="06cac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2022 жылғы 23 желтоқсандағы № 7С 26/21 "2023-2025 жылдарға арналған Тельман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2023 жылғы 20 сәуірдегі № 8С 2/18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Атбасар аудандық мәслихатының "2023-2025 жылдарға арналған Тельман ауылдық округінің бюджеті туралы" 2022 жылғы 23 желтоқсандағы № 7С 26/21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Тельман ауылдық округінің бюджеті тиісінше 1, 2 және 3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22 210,0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7 286,0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14 924,0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23 269,9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-1059,9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1059,9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1059,9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2/18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26/21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Тельман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23 269,9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20 154,0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20 154,0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20 154,0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2/18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26/21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жоғары тұрған бюджеттерден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