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8263" w14:textId="7dc8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26/17 "2023-2025 жылдарға арналған Новосельское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Новосельское ауылының бюджеті туралы" 2022 жылғы 23 желтоқсандағы № 7С 26/17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Новосельское ауылының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45 882,8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2 477,1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2 477,1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Новосельское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 әкімдігінің ғимаратындағы үй-жайларды ағымдағы жөндеу (сервистік әкімшілік)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