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47a5" w14:textId="7244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26/18 "2023-2025 жылдарға арналған 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Покровка ауылдық округінің бюджеті туралы" 2022 жылғы 23 желтоқсандағы № 7С 29/18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Покровка ауылдық округінің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2 077,4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2 077,4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