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6f6d" w14:textId="06d6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Новосельское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22 желтоқсандағы № 8С 10/10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Новосельское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28 325,0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11 710,0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16 480,0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28 464,0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139,0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139,0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000000"/>
          <w:sz w:val="28"/>
        </w:rPr>
        <w:t>№ 8С 13/13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Новосельское ауылының бюджетінде, аудандық бюджеттен Новосельское ауылының бюджетіне берiлетiн 15 980 мың теңге сомада бюджеттік субвенцияның көлемі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Новосельское ауылының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Новосельское ауылының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8С 13/13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Новосельское ауылының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Новосельское ауылының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18.03.2024 </w:t>
      </w:r>
      <w:r>
        <w:rPr>
          <w:rFonts w:ascii="Times New Roman"/>
          <w:b w:val="false"/>
          <w:i w:val="false"/>
          <w:color w:val="ff0000"/>
          <w:sz w:val="28"/>
        </w:rPr>
        <w:t>№ 8С 13/13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