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7b4f" w14:textId="8277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Полтавка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22 желтоқсандағы № 8С 10/12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Полтавка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24 717,0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16 305,0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25 104,9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-387,9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-387,9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387,9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000000"/>
          <w:sz w:val="28"/>
        </w:rPr>
        <w:t>№ 8С 13/14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Полтавка ауылдық округінің бюджетінде, аудандық бюджеттен Полтавка ауылдық округінің бюджетіне берiлетiн 15 805 мың теңге сомада бюджеттік субвенцияның көлемі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Полтавка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Полтавка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Полтавка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Полтавка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