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9ae3" w14:textId="dab9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Сепе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Сепе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2 255,9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2 255,9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Сепе ауылдық округінің бюджетінде, аудандық бюджеттен Сепе ауылдық округінің бюджетіне берiлетiн 29 155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Сепе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Сепе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Сепе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Сепе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тазарту құрылыстарын қоршау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