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3d72" w14:textId="2383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Шұңқыркөл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10/17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Шұңқыркөл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11 971,0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41 381,8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2 014,8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8С 13/19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Шұңқыркөл ауылдық округінің бюджетінде, аудандық бюджеттен Шұңқыркөл ауылдық округінің бюджетіне берiлетiн 26 396 мың теңге сомада бюджеттік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Шұңқыркөл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Шұңқыркөл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41 381,8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2 514,8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Шұңқыркөл ауылдық округінің бюджеті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41 381,8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2 514,8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Шұңқыркөл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