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5393" w14:textId="0c85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Сепе ауылдық округі әкімінің "Жергілікті ауқымдағы техногендік сипаттағы төтенше жағдайды жариялау туралы" 2023 жылғы 30 маусымдағы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Сепе ауылдық округі әкімінің 2023 жылғы 19 қазандағы № 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Сепе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Сепе ауылдық округі әкімінің "Жергілікті ауқымдағы техногендік сипаттағы төтенше жағдайды жариялау туралы" 2023 жылғы 30 маусымдағы № 3 (Қазақстан Республикасының нормативтік құқықтық актілердің эталондық бақылау банкінде 2023 жылғы 01 шілдеде № 183491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Сепе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