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3820" w14:textId="cf63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"Атбасар ауданы Сепе ауылдық округі әкімінің аппараты" мемлекеттік мекемесіне шектеулі нысаналы пайдалану (қауымдық сервитут) құқығын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Сепе ауылдық округі әкімінің 2023 жылғы 14 желтоқсандағы № 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Сепе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"Атбасар ауданы Сепе ауылдық округі әкімінің аппараты" мемлекеттік мекемесіне, қазаншұңқырдан су төгетін мұнарасына су құбырын салу үшін, жер учаскелерін алып қоймай жалпы 5 жыл мерзімге, ауданы 0,5353 гектар жер учаскесіне шектеулі нысаналы пайдалану (қауымдық сервитут) құқығы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"Атбасар ауданы Сепе ауылдық округі әкімінің аппараты" мемлекеттік мекемесіне қазаншұңқырдан су төгетін мұнарасына су құбырын салу кезінде жер учаскесін пайдаланған сәтте Қазақстан Республикасы заңнамасының талаптарын сақтау.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Сепе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