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0d0b" w14:textId="2ce0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7С-35-6 "2023-2025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14 сәуірдегі № 8С-3-7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Колутон ауылдық округінің бюджеті туралы" 2022 жылғы 23 желтоқсандағы № 7С-35-6 (Нормативтік құқықтық актілерді мемлекеттік тіркеу тізілімінде № 176730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44064,0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42280,0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44480,7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