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cc8d" w14:textId="b66c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21 желтоқсандағы № 8С-14-2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2024 - 2026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5419691,1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1315926,0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17608,0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11208,0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4074949,1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5437619,3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- 2853,6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31382,0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34235,6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-15074,6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–15074,6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Астрахан аудандық мәслихатының 22.04.2024 </w:t>
      </w:r>
      <w:r>
        <w:rPr>
          <w:rFonts w:ascii="Times New Roman"/>
          <w:b w:val="false"/>
          <w:i w:val="false"/>
          <w:color w:val="000000"/>
          <w:sz w:val="28"/>
        </w:rPr>
        <w:t>№ 8С-21-2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аудандық бюджет көлемінде облыстық бюджеттен аудан бюджетіне берілетін 320683 мың теңге сомасында бюджеттік субвенциялар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 жылға арналған аудандық бюджет түсімдерінің құрамында республикалық бюджеттен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нысаналы трансферттер және бюджеттік кредиттер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жылға арналған аудандық бюджет түсімдерінің құрамында облыстық бюджеттен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нысаналы трансферттер қарастырылғаны ескерілсін.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аудандық бюджетте аудандық бюджеттен ауылдық округтердің бюджеттеріне және Каменка ауылының бюджетіне берілетін субвенциялар көлемі 255684 мың теңге сомасында қарастырылғаны ескерілсін, 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Астрахан ауылдық округіне 1 607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Есіл ауылдық округіне 31399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Жалтыр ауылдық округіне 24660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Колутон ауылдық округіне 30075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округіне 24626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Николаев ауылдық округіне 23521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Новочеркасск ауылдық округіне 14130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Острогорск ауылдық округіне 26959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 ауылдық округіне 22027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Старый Колутон ауылдық округіне 20596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ауылдық округіне 13932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Каменка ауылына 22152 мың теңге.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аудандық бюджетте мамандарды әлеуметтік қолдау шараларын іске асыру үшін бөлінген бюджеттік кредиттер бойынша 34235,6 мың теңге сомасында негізгі борышты өтеу көзделгені ескерілсін.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Ақмола облысы Астрахан аудандық мәслихатының 09.04.2024 </w:t>
      </w:r>
      <w:r>
        <w:rPr>
          <w:rFonts w:ascii="Times New Roman"/>
          <w:b w:val="false"/>
          <w:i w:val="false"/>
          <w:color w:val="000000"/>
          <w:sz w:val="28"/>
        </w:rPr>
        <w:t>№ 8С-20-2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Ауданның жергілікті атқарушы органының 2024 жылға арналған резерві 26887 мың теңге сомасында бекітілсін.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2024 жылға арналған аудандық бюджетті атқару процесінде секвестрлеуге жатпайтын аудандық бюджеттік бағдарламалардың тізбесі 6-қосымшаға сәйкес бекітілсін.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2024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Астрахан аудандық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8С-21-2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5419691,1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4074949,1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4074947,9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4074947,9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5437619,3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2599485,3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аудандық бюджет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республикалық бюджеттен нысаналы трасферттер мен бюджеттік кредиттер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Астрахан аудандық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8С-21-2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 ауданның (облыстық маңызы бар қаланың)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Қазақстан Республикасында мүгедек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мүгедектігі бар адамдарды міндетті гигиеналық құралдармен (жөргектер) қамтамасыз ету нормаларын ұлғайту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ментальді бұзушылықтары бар балаларға санаторий-курорттық емдеу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3157461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Астрахан ауданы Жамбыл ауылындағы су құбыры желілерінің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Астрахан ауданы Камышенка ауылындағы су құбыры желілерінің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Астрахан ауданы әкімдігінің жанындағы "Комхоз" ШЖҚ МКК бойынша Жарсуат кентінің су құбыры желілерін қайта жаңғырту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Астрахан ауданының, Астрахан ауылындағы 45 пәтерлі тұрғын үйлерге инженерлік-коммуникациялық инфоқұрылым құрылысы (1,2 позициялар)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Астрахан ауданының Новочекасск ауылндағы спорттық құрылысы бар Мәдениет үйінің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облыстық бюджеттен нысаналы трансферттер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Астрахан аудандық мәслихатының 09.04.2024 </w:t>
      </w:r>
      <w:r>
        <w:rPr>
          <w:rFonts w:ascii="Times New Roman"/>
          <w:b w:val="false"/>
          <w:i w:val="false"/>
          <w:color w:val="ff0000"/>
          <w:sz w:val="28"/>
        </w:rPr>
        <w:t>№ 8С-20-2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577128,9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536360,9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әлеуметтік қамсыздандыруға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тұратын педагогтер үшін отын сатып алуға және коммуналдық қызметтерге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санаттарына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мемлекеттер аумағындағы ұрыс қимылдарының ардагерлеріне біржолғы әлеуметтік көмек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атом электр станцияндағы апаттың зардаптарын жоюға қатысқан адамдарға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мемлекеттердің аумағында соғыс ардагерлеріне санаториялық-курорттық емделуге жұмсалған шығындарды өтеу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Новый Колутон ауылындағы Острогорск ауылдық клубын күрделі жөндеуге жобалау-сметалық құжаттаманы және мемлекеттік сараптаманы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2023-2024 жылдарға жылу беру мезгілін аяқтауға (көмір сатып алу)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Астрахан ауданы әкімдігі жанындағы "Комхоз" ШЖҚ МКК жылу трассасын ағымдағы жөндеу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Астрахан ауданы Старый Колутон ауылындағы орта мектепке және әкімдікке іргелес аумаққа ағымдағы жөндеу жұмыстарын жүргізу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саласындағы материалдық-техникалық базаны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"Комхоз" ШЖҚ МКК-ның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құжаттаманы әзірлеуге және 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Новый Колутон ауылының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Оксановка ауылына кіреберіс КС-AS-14 жолын орташа жөндеу ұзындығы 12,5 км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және құрылыс сызбаларын әзірлеуге, инженерлік желілерді түгендеуге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Астраханка ауылындағы жер үсті және жерасты коммуникацияларын түгендеу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Астрахан ауданы, Астраханка ауылындағы сумен жабдықтау жүйесін қайта жаңарту (7 кезек)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бюджеттердің атқарулы процесінде секвестриленуге жатпайтын аудандық бюджеттік бағдарламалардың тізбесі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