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7b68" w14:textId="f787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7С-35-12 "2023-2025 жылдарға арналған Старый Колутон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31 тамыздағы № 8С-9-13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Старый Колутон ауылдық округінің бюджеті туралы" 2022 жылғы 23 желтоқсандағы № 7С-35-12 (Нормативтік құқықтық актілерді мемлекеттік тіркеу тізілімінде № 176762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Старый Колутон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40571,8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–37839,8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41074,3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502,5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8С-9-13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Старый Колутон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