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19a7" w14:textId="b661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7С-31/11 "2023-2025 жылдарға арналған Никольск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27 сәуірдегі № 8С-3/7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Никольск ауылдық округінің бюджеті туралы" 2022 жылғы 26 желтоқсандағы № 7С-31/11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Никольск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31217,0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421,4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Никольск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