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f0e2" w14:textId="08cf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2022 жылғы 26 желтоқсандағы № 7С-31/12 "2023-2025 жылдарға арналған Новобратск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2023 жылғы 16 қарашадағы № 8С-10/3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"2023-2025 жылдарға арналған Новобратск ауылдық округінің бюджеті туралы" 2022 жылғы 26 желтоқсандағы № 7С-31/12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Новобратск ауылдық округінің бюджеті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28290,9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3155,9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24335,0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29426,6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- 1135,7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1135,7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Бұланды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Новобратск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