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308b" w14:textId="6993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7С-31/10 "2023-2025 жылдарға арналған Қараөзек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16 қарашадағы № 8С-10/5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Қараөзек ауылдық округінің бюджеті туралы" 2022 жылғы 26 желтоқсандағы № 7С-31/10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Қараөзек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23788,5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Қараөзек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