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a7d8" w14:textId="a13a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Ерголка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26 желтоқсандағы № 8С-14/8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Ерголка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27947,0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30047,0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Ерголка ауылдық округінің бюджетінде аудандық бюджеттен берілетін 23372,0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Ерголка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8С-17/6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Ерголка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Бұланды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Ерголка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