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086e" w14:textId="6550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Капитоновка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Капитоновка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Капитоновка ауылдық округінің бюджетінде аудандық бюджеттен берілетін 20905,0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Капитоновка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Капитоновка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Капитоновка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