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9bc5" w14:textId="8859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Қараөзек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37065,6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32139,6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39765,6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Қараөзек ауылдық округінің бюджетінде аудандық бюджеттен берілетін 22590,0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Қараөзек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Қараөзек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Қараөзек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