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b844" w14:textId="e12b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2023 жылғы 22 желтоқсандағы № 8С-12/2-23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9-бабындағы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6-бабындағы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4 981 165,7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1 875 011,0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45 538,0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176 228,0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2 884 388,7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5 036 221,8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17 871,0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19 049,0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-72 927,1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72 927,1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Ерейментау аудандық мәслихатының 07.06.2024 </w:t>
      </w:r>
      <w:r>
        <w:rPr>
          <w:rFonts w:ascii="Times New Roman"/>
          <w:b w:val="false"/>
          <w:i w:val="false"/>
          <w:color w:val="000000"/>
          <w:sz w:val="28"/>
        </w:rPr>
        <w:t>№ 8С-21/2-24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жылда 295 640,0 мың теңге сомасында аудандық бюджетке облыстық бюджеттен берілетін субвенция көлемі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аудандық бюджет кірістерінің құрамында республикалық бюджеттен берілетін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көрсетiлген сомаларын бөлу аудан әкiмдiгiнің қаулысымен анықталады.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аудандық бюджет кірістерінің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көрсетiлген сомаларын бөлу аудан әкiмдiгiнің қаулысымен анықталады.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аудандық бюджетте 306 545,0 мың теңге сомасында ауылдардың және ауылдық округтерінің бюджеттеріне аудандық бюджеттен берілетін субвенциялардың көлемі қарастырылуы ескерілсін,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 қаласына 3 090,0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Еркіншілік ауылдық округіне 33 541,0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 ауылдық округіне 36 749,0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Торғай ауылдық округіне 24 892,0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Өлеңті ауылдық округіне 21 311,0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Олжабай батыр атындағы ауылдық округіне 22 854,0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Күншалған ауылдық округіне 24 606,0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Қойтас ауылдық округіне 17 186,0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Бестоғай ауылдық округіне 20 132,0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Ақмырза ауылдық округіне 16 028,0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ауылына 23 060,0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Сілеті ауылына 18 944,0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Майлан ауылына 21 711,0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Бозтал ауылына 22 441,0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арналған аудандық бюджеттің шығыстарының құрамында Ерейментау қаласының, ауылдардың және ауылдық округтерінің бюджеттерiне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нысаналы трансферттердің көзделгені ескерiлсiн.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көрсетiлген сомаларын бөлу аудан әкiмдiгiнің қаулысымен анықталады.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ауданның жергілікті атқарушы органының қоры 31 000,0 мың теңге сомасында бекітілсін.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2024 жылға арналған аудандық бюджетте заңнамада белгіленген тәртіппен 2024 жылдың 1 қаңтарына қалыптасқан 311 575,1 мың теңге сомасында бюджет қаражатының бос қалдықтары пайдаланылатыны ескерілсін.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7-1-тармағымен толықтырылды - Ақмола облысы Ерейментау аудандық мәслихатының 09.02.2024 </w:t>
      </w:r>
      <w:r>
        <w:rPr>
          <w:rFonts w:ascii="Times New Roman"/>
          <w:b w:val="false"/>
          <w:i w:val="false"/>
          <w:color w:val="000000"/>
          <w:sz w:val="28"/>
        </w:rPr>
        <w:t>№ 8С-16/2-24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шешімімен; жаңа редакцияда - Ақмола облысы Ерейментау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8С-19/2-24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М.Әбжіков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Ерейментау аудандық мәслихатының 07.06.2024 </w:t>
      </w:r>
      <w:r>
        <w:rPr>
          <w:rFonts w:ascii="Times New Roman"/>
          <w:b w:val="false"/>
          <w:i w:val="false"/>
          <w:color w:val="ff0000"/>
          <w:sz w:val="28"/>
        </w:rPr>
        <w:t>№ 8С-21/2-24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4 981 165,7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2 884 388,7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2 882 398,3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2 882 398,3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1 396 062,7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945 149,1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(бюджеттің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(бюджеттің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кәсіпкерлік субъектілерінен және 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(бюджеттің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берілетін нысаналы трансферттер мен бюджеттік кредиттер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берілетін нысаналы трансферттер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Ерейментау аудандық мәслихатының 07.06.2024 </w:t>
      </w:r>
      <w:r>
        <w:rPr>
          <w:rFonts w:ascii="Times New Roman"/>
          <w:b w:val="false"/>
          <w:i w:val="false"/>
          <w:color w:val="ff0000"/>
          <w:sz w:val="28"/>
        </w:rPr>
        <w:t>№ 8С-21/2-24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2 152 309,3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1 828 153,8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сатып алуға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1 242 757,8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324 155,5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324 155,5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8С-12/2-23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Ерейментау қаласының, ауылдардың және ауылдық округтерінің бюджеттерiне нысаналы трансферттер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Ерейментау аудандық мәслихатының 07.06.2024 </w:t>
      </w:r>
      <w:r>
        <w:rPr>
          <w:rFonts w:ascii="Times New Roman"/>
          <w:b w:val="false"/>
          <w:i w:val="false"/>
          <w:color w:val="ff0000"/>
          <w:sz w:val="28"/>
        </w:rPr>
        <w:t>№ 8С-21/2-24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996 660,4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996 660,4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хаттамалар жасау үшін планшетті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ғимаратты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бухгалтерлік есеп бағдарламасын орнатуға және қызмет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учаскелеріне жерге орналастыру құжаттамасын дайындауға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көрсету үшін компьютерлік жабдықтарды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автомашинаны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945 149,1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қатысуы бюджетінің жобаларын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белгілерін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 (қатты тұрмыстық қалдықтар полигондарын жайластыруға)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 сапасына сараптама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 жарықтандыруға арналған материалдарды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қоршауын дайындауға және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Автожолдарға шұңқырлы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Қалаішілік жолдарды грейдерлеуге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жолдарды ағымдағы жөндеуге (шекаралар)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 (шағын сәулет нысандарын дайындау)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үйлердің аумақтарын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үйлердің қасбеттерін бояуға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 (қала көшелерінде қар тазалау)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