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f566" w14:textId="11ff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2022 жылғы 23 желтоқсандағы №7С-39/2-22 "2023-2025 жылдарға арналған Ерейментау қаласының, ауылдардың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2023 жылғы 5 мамырдағы № 8С-2/8-23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"2023-2025 жылдарға арналған Ерейментау қаласының, ауылдардың және ауылдық округтерінің бюджеттері туралы" 2022 жылғы 23 желтоқсандағы № 7С-39/2-22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Ерейментау қаласының бюджеті осы шешімнің 1, 2 және тиісінше 3-қосымшаларына сәйкес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615 008,9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495 272,9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615 180,4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171,5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Еркіншілік ауылдық округінің бюджеті осы шешімнің 4, 5 және тиісінше 6-қосымшаларына сәйкес 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46 989,0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37 401,0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Тайбай ауылдық округінің бюджеті осы шешімнің 7, 8 және тиісінше 9-қосымшаларына сәйкес 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254 527,0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247 971,0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256 176,3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1 649,3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Торғай ауылдық округінің бюджеті осы шешімнің 10, 11 және тиісінше 12-қосымшаларына сәйкес 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85 944,3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77 941,3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86 054,8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110,5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Өлеңті ауылдық округінің бюджеті осы шешімнің 13, 14 және тиісінше 15-қосымшаларына сәйкес 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108 784,0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112 188,5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3 404,5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Олжабай батыр атындағы ауылдық округінің бюджеті осы шешімнің 16, 17 және тиісінше 18-қосымшаларына сәйкес 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131 901,0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125 670,0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132 106,3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205,3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Күншалған ауылдық округінің бюджеті осы шешімнің 19, 20 және тиісінше 21-қосымшаларына сәйкес 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25 793,0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26 039,0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246,0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2023-2025 жылдарға арналған Ақмырза ауылдық округінің бюджеті осы шешімнің 28, 29 және тиісінше 30-қосымшаларына сәйкес 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23 063,0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3 231,0,0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24 374,8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1 311,8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2023-2026 жылдарға арналған Сілеті ауылы бюджеті осы шешімнің 34, 35 және тиісінше 36-қосымшаларына сәйкес 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68 809,2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65 961,2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68 809,2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Еркіншілік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Тайбай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Торғай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Өлеңті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Олжабай батыр атындағы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Күншалған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Ақмырза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8С-2/8-23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Ерейментау қаласы, ауылдардың және ауылдық округтерінің бюджеттеріне облыстық және аудандық бюджеттерден нысаналы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1 078 012,1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1 078 012,1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қаласының көше-жол желілерін орташа жөндеу (Жантай батыр, Зеленый Хутор көшелері)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Бөгенбай батыр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С.Сейфуллин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Ш.Уәлиханов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Чкалов көшесіндегі қалалық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қаласының көше-жол желісін орташа жөндеу (Қарасы бұрылысынан Каменный карьер көшесіне дейін 5 км), 2 кезек, 2,550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 ағымдағы жөндеуге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Тайбай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Елтай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Өленті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Новомарковка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Ерейментау ауданы Олжабай батыр атындағы ауылында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Торғай ауылының кентішілік жолдарын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Сілеті ауылындағы кентішілік жолдарды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