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0f036" w14:textId="640f0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аудандық мәслихатының 2022 жылғы 22 желтоқсандағы № 7С-38/2-22 "2023-2025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2023 жылғы 25 тамыздағы № 8С-7/2-23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Ерейментау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Ерейментау аудандық мәслихатының "2023-2025 жылдарға арналған аудандық бюджет туралы" 2022 жылғы 22 желтоқсандағы № 7С-38/2-22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2023–2025 жылдарға арналған аудандық бюджет осы шешімнің тиісінше 1, 2 және 3-қосымшаларға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4 797 056,6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1 532 398,0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37 651,0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215 239,0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3 011 768,6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4 961 633,9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24 773,0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41 400,0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16 627,0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-189 350,3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189 350,3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М.Әбжіков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8С-7/2-23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7С-38/2-22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4 797 056,6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1 532 398,0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кәсіпкерлік субъектілерінен және мұнай секторы ұйымдарынан түсетін түсімдерді қоспағанда, заңды тұлғалардан алынатын 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3 011 768,6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3 011 033,9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3 011 033,9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4 961 633,9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1 488 853,6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1 093 821,6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1 056 948,7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320 683,9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адамдарды жұмысқа орналастыру үшін арнайы жұмыс орындарын құруға жұмыс берушінің шығындарын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санаттарын қалалық қоғамдық көлікте (таксиден басқа) жеңілдікпен, тегін жол жүру түрінде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978 226,5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189 299,1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737 621,4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100 898,7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600 402,7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563 465,4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567 042,8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681 630,3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681 630,3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қалалар, ауылдар, кенттер, ауылдық округтер бюджеттерінің қолма-қол ақша тапшылығын жабуға арналған ауданның (облыстық маңызы бар қаланың) жергілікті атқарушы органының резервi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-189 350,3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(бюджеттің 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317 981,9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8С-7/2-23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7С-38/2-22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республикалық бюджеттен берілетін нысаналы 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784 662,0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жағынан осал топтарына коммуналдық тұрғын үй қорынан тұрғын үй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647 262,0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647 262,0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 жобасы шеңберінде ауылдық елді мекендердегі әлеуметтік және инженерлік инфрақұрылымдарды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273 218,0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жүйелерін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323 420,0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дамытуға және (немесе) жайластыруға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шараларын іске асыру үшін берілетін 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8С-7/2-23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7С-38/2-22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облыстық бюджеттен берілетін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2 224 901,9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ағымдағы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1 881 554,2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91 172,6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Үкіметтік емес ұйымдарда мемлекеттік әлеуметтік тапсырысты орналастыруға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адамдарды әлеуметтік қамсыздандыруға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жерлерде тұратын педагогтер үшін отын сатып алуға және коммуналдық қызметтерді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санаттарға әлеуметтік көмекке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Қандастар үшін көшуге арналған субсидияларға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397 238,4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ұйымдарының материалдық-техникалық базасын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77 161,2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125 114,4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194 962,8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1 267 624,5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Жобалау-сметалық құжаттамасын әзірлеуге және автомобиль жолдарын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811 344,4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Жеңілдікпен жол жүруді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167 299,1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125 518,7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Егжей-тегжейлі жоспарлау жобасымен бас жоспарларды, даму және құрылыс жүргізу схемаларын әзірлеуге, инженерлік тораптарды түгендеуге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125 518,7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343 347,7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343 347,7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жүйелерін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шеткі аумақтарындағы әлеуметтік және инженерлік инфрақұрылымды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салуға және (немесе) реконструкциялауға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100 898,7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дамытуға және (немесе) жайластыруға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8С-7/2-23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7С-38/2-22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Ерейментау қаласының, ауылдардың және ауылдық округтерінің бюджеттерiне нысаналы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1 088 911,7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1 088 911,7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1 056 948,7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жолдарын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803 799,4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жарығын ағымдағы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 сапасына сараптама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