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b0785" w14:textId="62b07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Ерейментау аудандық мәслихатының 2022 жылғы 23 желтоқсандағы № 7С-39/2-22 "2023-2025 жылдарға арналған Ерейментау қаласының, ауылдардың және ауылдық округтерінің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Ерейментау аудандық мәслихатының 2023 жылғы 25 тамыздағы № 8С-7/3-23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Ерейментау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Ерейментау аудандық мәслихатының "2023-2025 жылдарға арналған Ерейментау қаласының, ауылдардың және ауылдық округтерінің бюджеттері туралы" 2022 жылғы 23 желтоқсандағы № 7С-39/2-22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14-тармақтары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2023-2025 жылдарға арналған Ерейментау қаласының бюджеті осы шешімнің 1, 2 және тиісінше 3-қосымшаларына сәйкес оның ішінде 2023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588 293,7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118 666,0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70,0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1 000,0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468 557,7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588 466,2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-172,5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172,5 мың теңге.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2023-2025 жылдарға арналған Өлеңті ауылдық округінің бюджеті осы шешімнің 13, 14 және тиісінше 15-қосымшаларына сәйкес оның ішінде 2023 жылға келесі көлемдерде бекітілсін: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128 639,3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6 719,0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121 820,3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134 043,8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-5 404,5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5 404,5 мың теңге.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2023-2025 жылдарға арналған Қойтас ауылдық округінің бюджеті осы шешімнің 22, 23 және тиісінше 24-қосымшаларына сәйкес оның ішінде 2023 жылға келесі көлемдерде бекітілсін: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23 392,0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3 945,0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19 447,0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24 447,0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-1 055,0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1 055,0 мың теңге.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2023-2026 жылдарға арналған Сілеті ауылы бюджеті осы шешімнің 34, 35 және тиісінше 36-қосымшаларына сәйкес оның ішінде 2022 жылға келесі көлемдерде бекітілсін: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68 809,2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2 848,0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65 961,2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68 946,6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-137,4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137,4 мың теңге.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2023-2025 жылдарға арналған Новомарковка ауылы бюджеті осы шешімнің 37, 38 және тиісінше 39-қосымшаларына сәйкес оның ішінде 2023 жылға келесі көлемдерде бекітілсін: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114 148,2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8 787,0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105 361,2мың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114 148,2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2023-2025 жылдарға арналған Бозтал ауылы бюджеті осы шешімнің 40, 41 және тиісінше 42-қосымшаларына сәйкес оның ішінде 2023 жылға келесі көлемдерде бекітілсін: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25 703,0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3 770,0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21 908,0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26 785,0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-1 082,0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1 082,0 мың теңге.";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Ерейментау аудандық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М.Әбжіков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8С-7/3-23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7С-39/2-22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Ерейментау қаласының бюджеті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588 293,7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118 666,0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468 557,7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468 557,7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468 557,7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588 466,2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481 370,7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481 370,7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464 370,7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8С-7/3-23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7С-39/2-22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13-қосымша</w:t>
            </w:r>
          </w:p>
        </w:tc>
      </w:tr>
    </w:tbl>
    <w:bookmarkStart w:name="z1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Өлеңті ауылдық округінің бюджеті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128 639,3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121 820,3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121 820,3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121 820,3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134 043,8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101 754,2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101 754,2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100 974,2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-5 404,5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5 404,5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8С-7/3-23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7С-39/2-22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22-қосымша</w:t>
            </w:r>
          </w:p>
        </w:tc>
      </w:tr>
    </w:tbl>
    <w:bookmarkStart w:name="z1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Қойтас ауылдық округінің бюджеті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19 447,0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8С-7/3-23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7С-39/2-22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34-қосымша</w:t>
            </w:r>
          </w:p>
        </w:tc>
      </w:tr>
    </w:tbl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Сілеті ауылының бюджеті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68 809,2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65 961,2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65 961,2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65 961,2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68 946,6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23 165,4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23 165,4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44 871,2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44 871,2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44 351,2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8С-7/3-23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7С-39/2-22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37-қосымша</w:t>
            </w:r>
          </w:p>
        </w:tc>
      </w:tr>
    </w:tbl>
    <w:bookmarkStart w:name="z20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Новомарковка ауылының бюджеті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114 148,2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105 361,2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105 361,2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105 361,2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114 148,2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83 557,2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83 557,2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82 647,2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8С-7/3-23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7С-39/2-22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40-қосымша</w:t>
            </w:r>
          </w:p>
        </w:tc>
      </w:tr>
    </w:tbl>
    <w:bookmarkStart w:name="z22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Бозтал ауылының бюджеті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21 908,0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8С-7/3-23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7С-39/2-22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43-қосымша</w:t>
            </w:r>
          </w:p>
        </w:tc>
      </w:tr>
    </w:tbl>
    <w:bookmarkStart w:name="z24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Ерейментау қаласы, ауылдардың және ауылдық округтерінің бюджеттеріне облыстық және аудандық бюджеттерден нысаналы трансферттер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1 088 911,7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1 053 799,4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35 112,3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ағымды трансферттер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1 088 911,7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1 053 799,4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35 112,3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 қаласы әкімінің аппараты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468 557,7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462 669,7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5 888,0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 ауданы Ерейментау қаласының көше-жол желілерін орташа жөндеу (Жантай батыр, Зеленый Хутор көшелері)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 қаласының Бөгенбай батыр көшесіндегі қалалық жолдарды орташа жөндеу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146 360,0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146 360,0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 қаласының С.Сейфуллин көшесіндегі қалалық жолдарды орташа жөндеу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29 304,9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29 304,9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 қаласының Ш.Уәлиханов көшесіндегі қалалық жолдарды орташа жөндеу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85 695,5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85 695,5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 қаласының Чкалов көшесіндегі қалалық жолдарды орташа жөндеу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51 924,4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51 924,4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Ерейментау қаласының көше-жол желісін орташа жөндеу (Қарасы бұрылысынан Каменный карьер көшесіне дейін 5 км), 2 кезек, 2,550 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69 384,9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69 384,9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қызметшілердің еңбегіне ақы төлеуге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3 188,0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3 188,0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 жарығын ағымдағы жөндеуге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 жөндеу сапасына сараптама жүргізуге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Тайбай ауылдық округі әкімінің аппараты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217 140,0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214 276,0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2 864,0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Ерейментау ауданы Тайбай ауылында кентішілік жолдарды орташа жөндеу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 ауданы Елтай ауылының кентішілік жолдарын орташа жөндеу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64 276,0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64 276,0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қызметшілердің еңбегіне ақы төлеуге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2 864,0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2 864,0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Күншалған ауылдық округі әкімінің аппараты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1 831,0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1 831,0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қызметшілердің еңбегіне ақы төлеуге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1 831,0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1 831,0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Бестоғай ауылдық округі әкімінің аппараты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1 863,0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1 863,0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қызметшілердің еңбегіне ақы төлеуге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1 863,0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1 863,0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Ақмырза ауылдық округі әкімінің аппараты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1 854,0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1 854,0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қызметшілердің еңбегіне ақы төлеуге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1 854,0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1 854,0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Ақсуат ауылы әкімінің аппараты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1 889,0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1 889,0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қызметшілердің еңбегіне ақы төлеуге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1 889,0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1 889,0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Өленті ауылдық округі әкімінің аппараты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102 175,3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99 855,3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 ауданы Өленті ауылының кентішілік жолдарын орташа жөндеу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99 855,3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99 855,3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қызметшілердің еңбегіне ақы төлеуге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Новомарковка ауылы әкімінің аппараты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84 981,2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82 647,2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2 334,0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 ауданы Новомарковка ауылының кентішілік жолдарын орташа жөндеу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82 647,2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82 647,2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қызметшілердің еңбегіне ақы төлеуге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2 334,0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2 334,0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Бозтал ауылы әкімінің аппараты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1 968,0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1 968,0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қызметшілердің еңбегіне ақы төлеуге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1 968,0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1 968,0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Олжабай батыр атындағы ауылдық округі әкімінің аппараты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102 320,0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Ерейментау ауданы Олжабай батыр атындағы ауылында кентішілік жолдарды орташа жөндеу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қызметшілердің еңбегіне ақы төлеуге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Еркіншілік ауылдық округі әкімінің аппараты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3 207,0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3 207,0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қызметшілердің еңбегіне ақы төлеуге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3 207,0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3 207,0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Қойтас ауылдық округі әкімінің аппараты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1 847,0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1 847,0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қызметшілердің еңбегіне ақы төлеуге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1 847,0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1 847,0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Торғай ауылдық округі әкімінің аппараты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53 127,3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3 127,3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 ауданы Торғай ауылының кентішілік жолдарын орташа жөндеу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 жөндеу сапасына сараптама жүргізуге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449,3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қызметшілердің еңбегіне ақы төлеуге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2 678,0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2 678,0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Сілеті ауылы әкімінің аппараты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46 151,2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44 351,2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 ауданы Сілеті ауылындағы кентішілік жолдарды орташа жөндеу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44 351,2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44 351,2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қызметшілердің еңбегіне ақы төлеуге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