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1cbae" w14:textId="1a1cb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Біржан сал ауданы мәслихатының 2022 жылғы 28 желтоқсандағы № С-25/8 "2023 - 2025 жылдарға арналған Біржан сал ауданы Донской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2023 жылғы 26 шілдедегі № С-3/9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Біржан сал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Біржан сал ауданы мәслихатының "2023 – 2025 жылдарға арналған Біржан сал ауданы Донской ауылдық округінің бюджеті туралы" 2022 жылғы 28 желтоқсандағы № С-25/8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2023 - 2025 жылдарға арналған Біржан сал ауданы Донской ауылдық округінің бюджетіне тиісінше 1, 2 және 3-қосымшаларға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54 024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4 604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49 420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54 024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Біржан сал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Н.Қуатова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Донской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бюджеттен берілетін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Донской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шеңберінде ауылдық елді мекендерде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