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a4b82" w14:textId="e1a4b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2022 жылғы 28 желтоқсандағы № С-25/15 "2023 - 2025 жылдарға арналған Біржан сал ауданы Мамай ауылының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2023 жылғы 28 қыркүйектегі № С-5/7 шешімі. Күші жойылды - Ақмола облысы Біржан сал ауданы мәслихатының 2023 жылғы 24 қазандағы № С-6/2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Біржан сал ауданы мәслихатының 24.10.2023 </w:t>
      </w:r>
      <w:r>
        <w:rPr>
          <w:rFonts w:ascii="Times New Roman"/>
          <w:b w:val="false"/>
          <w:i w:val="false"/>
          <w:color w:val="ff0000"/>
          <w:sz w:val="28"/>
        </w:rPr>
        <w:t>№ С-6/2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Біржан сал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"2023 – 2025 жылдарға арналған Біржан сал ауданы Мамай ауылының бюджеті туралы" 2022 жылғы 28 желтоқсандағы № С-25/15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2023 - 2025 жылдарға арналған Біржан сал ауданы Мамай ауылының бюджетіне тиісінше 1, 2 және 3-қосымшаларға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61 488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58 188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61 868,2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- 380,2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380,2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Н.Қуатова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Мамай ауылының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берілетін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