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7ec6" w14:textId="cba7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С-25/8 "2023 - 2025 жылдарға арналған Біржан сал ауданы Донской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5 желтоқсандағы № С-7/8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Донской ауылдық округінің бюджеті туралы" 2022 жылғы 28 желтоқсандағы № С-25/8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Донской ауылдық округінің бюджетіне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107 035,9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102 431,9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107 035,9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Донской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