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080d" w14:textId="9650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Біржан сал ауданы бойынша 2023-2024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Ақмола облысы Біржан сал ауданы мәслихатының 2023 жылғы 26 шілдедегі № С-3/18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"Жайылымдар туралы" Заңының 8-бабының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Біржан сал ауданының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Біржан сал ауданы бойынша 2023-2024 жылдарға арналған жайылымдарды басқару және оларды пайдалану жөніндегі жоспар бекітілсін.</w:t>
      </w:r>
    </w:p>
    <w:bookmarkEnd w:id="1"/>
    <w:bookmarkStart w:name="z3" w:id="2"/>
    <w:p>
      <w:pPr>
        <w:spacing w:after="0"/>
        <w:ind w:left="0"/>
        <w:jc w:val="both"/>
      </w:pPr>
      <w:r>
        <w:rPr>
          <w:rFonts w:ascii="Times New Roman"/>
          <w:b w:val="false"/>
          <w:i w:val="false"/>
          <w:color w:val="000000"/>
          <w:sz w:val="28"/>
        </w:rPr>
        <w:t>
      2. Осы шешiм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Біржан сал ауданы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Н.Қуатова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w:t>
            </w:r>
            <w:r>
              <w:br/>
            </w:r>
            <w:r>
              <w:rPr>
                <w:rFonts w:ascii="Times New Roman"/>
                <w:b w:val="false"/>
                <w:i w:val="false"/>
                <w:color w:val="000000"/>
                <w:sz w:val="20"/>
              </w:rPr>
              <w:t>мәслихатының</w:t>
            </w:r>
            <w:r>
              <w:br/>
            </w:r>
            <w:r>
              <w:rPr>
                <w:rFonts w:ascii="Times New Roman"/>
                <w:b w:val="false"/>
                <w:i w:val="false"/>
                <w:color w:val="000000"/>
                <w:sz w:val="20"/>
              </w:rPr>
              <w:t>2023 жылғы 26 шілдедегі</w:t>
            </w:r>
            <w:r>
              <w:br/>
            </w:r>
            <w:r>
              <w:rPr>
                <w:rFonts w:ascii="Times New Roman"/>
                <w:b w:val="false"/>
                <w:i w:val="false"/>
                <w:color w:val="000000"/>
                <w:sz w:val="20"/>
              </w:rPr>
              <w:t>№ С-3/18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Біржан сал ауданы бойынша 2023-2024 жылдарға арналған жайылымдарды басқару және оларды пайдалану жөніндегі жоспар</w:t>
      </w:r>
    </w:p>
    <w:bookmarkEnd w:id="3"/>
    <w:p>
      <w:pPr>
        <w:spacing w:after="0"/>
        <w:ind w:left="0"/>
        <w:jc w:val="both"/>
      </w:pPr>
      <w:r>
        <w:rPr>
          <w:rFonts w:ascii="Times New Roman"/>
          <w:b w:val="false"/>
          <w:i w:val="false"/>
          <w:color w:val="000000"/>
          <w:sz w:val="28"/>
        </w:rPr>
        <w:t>
      Біржан сал ауданы бойынша 2023-2024 жылдарға арналған жайылымдарды басқару және оларды пайдалану жөніндегі Осы жоспар (бұдан әрі-Жоспар) "</w:t>
      </w:r>
      <w:r>
        <w:rPr>
          <w:rFonts w:ascii="Times New Roman"/>
          <w:b w:val="false"/>
          <w:i w:val="false"/>
          <w:color w:val="000000"/>
          <w:sz w:val="28"/>
        </w:rPr>
        <w:t>Қазақстан</w:t>
      </w:r>
      <w:r>
        <w:rPr>
          <w:rFonts w:ascii="Times New Roman"/>
          <w:b w:val="false"/>
          <w:i w:val="false"/>
          <w:color w:val="000000"/>
          <w:sz w:val="28"/>
        </w:rPr>
        <w:t xml:space="preserve"> Республикасындағы жергілікті мемлекеттік басқару және өзін-өзі басқару туралы" Қазақстан Республикасының Заңына, "</w:t>
      </w:r>
      <w:r>
        <w:rPr>
          <w:rFonts w:ascii="Times New Roman"/>
          <w:b w:val="false"/>
          <w:i w:val="false"/>
          <w:color w:val="000000"/>
          <w:sz w:val="28"/>
        </w:rPr>
        <w:t>Жайылымдар туралы</w:t>
      </w:r>
      <w:r>
        <w:rPr>
          <w:rFonts w:ascii="Times New Roman"/>
          <w:b w:val="false"/>
          <w:i w:val="false"/>
          <w:color w:val="000000"/>
          <w:sz w:val="28"/>
        </w:rPr>
        <w:t>" Қазақстан Республикасының Заңына сәйкес әзірленді.</w:t>
      </w:r>
    </w:p>
    <w:p>
      <w:pPr>
        <w:spacing w:after="0"/>
        <w:ind w:left="0"/>
        <w:jc w:val="both"/>
      </w:pPr>
      <w:r>
        <w:rPr>
          <w:rFonts w:ascii="Times New Roman"/>
          <w:b w:val="false"/>
          <w:i w:val="false"/>
          <w:color w:val="000000"/>
          <w:sz w:val="28"/>
        </w:rPr>
        <w:t>
      Жоспар жайылымдарды ұтымды пайдалану, азыққа қажеттілікті тұрақты қамтамасыз ету және жайылымдардың тозу процестерін болғызбау мақсатында қабылданады.</w:t>
      </w:r>
    </w:p>
    <w:p>
      <w:pPr>
        <w:spacing w:after="0"/>
        <w:ind w:left="0"/>
        <w:jc w:val="both"/>
      </w:pPr>
      <w:r>
        <w:rPr>
          <w:rFonts w:ascii="Times New Roman"/>
          <w:b w:val="false"/>
          <w:i w:val="false"/>
          <w:color w:val="000000"/>
          <w:sz w:val="28"/>
        </w:rPr>
        <w:t>
      Жоспар мазмұны:</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Біржан сал ауданы аумағында жайылымдардың орналасу схемасы (картасы);</w:t>
      </w:r>
    </w:p>
    <w:p>
      <w:pPr>
        <w:spacing w:after="0"/>
        <w:ind w:left="0"/>
        <w:jc w:val="both"/>
      </w:pPr>
      <w:r>
        <w:rPr>
          <w:rFonts w:ascii="Times New Roman"/>
          <w:b w:val="false"/>
          <w:i w:val="false"/>
          <w:color w:val="000000"/>
          <w:sz w:val="28"/>
        </w:rPr>
        <w:t>
      2) жайылым айналымдарының қолайлы схемалары;</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p>
      <w:pPr>
        <w:spacing w:after="0"/>
        <w:ind w:left="0"/>
        <w:jc w:val="both"/>
      </w:pPr>
      <w:r>
        <w:rPr>
          <w:rFonts w:ascii="Times New Roman"/>
          <w:b w:val="false"/>
          <w:i w:val="false"/>
          <w:color w:val="000000"/>
          <w:sz w:val="28"/>
        </w:rPr>
        <w:t>
      4) су тұтыну нормасына сәйкес жасалған жайылым пайдаланушылардың су көздеріне (көлдерге, өзендерге, тоғандарға, апандарға, суару немесе суландыру каналдарына, құбырлы немесе шахталы құдықтарға) қол жеткізу схемасы;</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p>
      <w:pPr>
        <w:spacing w:after="0"/>
        <w:ind w:left="0"/>
        <w:jc w:val="both"/>
      </w:pPr>
      <w:r>
        <w:rPr>
          <w:rFonts w:ascii="Times New Roman"/>
          <w:b w:val="false"/>
          <w:i w:val="false"/>
          <w:color w:val="000000"/>
          <w:sz w:val="28"/>
        </w:rPr>
        <w:t>
      6)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p>
      <w:pPr>
        <w:spacing w:after="0"/>
        <w:ind w:left="0"/>
        <w:jc w:val="both"/>
      </w:pPr>
      <w:r>
        <w:rPr>
          <w:rFonts w:ascii="Times New Roman"/>
          <w:b w:val="false"/>
          <w:i w:val="false"/>
          <w:color w:val="000000"/>
          <w:sz w:val="28"/>
        </w:rPr>
        <w:t>
      7) халықты жайылымдық жерлермен қамтамасыз ету үшін мемлекет меншігіне қайтарылған ауыл шаруашылығы мақсатындағы жерлердің тізімі;</w:t>
      </w:r>
    </w:p>
    <w:p>
      <w:pPr>
        <w:spacing w:after="0"/>
        <w:ind w:left="0"/>
        <w:jc w:val="both"/>
      </w:pPr>
      <w:r>
        <w:rPr>
          <w:rFonts w:ascii="Times New Roman"/>
          <w:b w:val="false"/>
          <w:i w:val="false"/>
          <w:color w:val="000000"/>
          <w:sz w:val="28"/>
        </w:rPr>
        <w:t>
      8) ауыл шаруашылығы жануарларын жаюдың және жылжытудың маусымдық маршруттарын белгілейтін жайылымдарды пайдалану жөніндегі күнтізбелік кесте.</w:t>
      </w:r>
    </w:p>
    <w:p>
      <w:pPr>
        <w:spacing w:after="0"/>
        <w:ind w:left="0"/>
        <w:jc w:val="both"/>
      </w:pPr>
      <w:r>
        <w:rPr>
          <w:rFonts w:ascii="Times New Roman"/>
          <w:b w:val="false"/>
          <w:i w:val="false"/>
          <w:color w:val="000000"/>
          <w:sz w:val="28"/>
        </w:rPr>
        <w:t>
      Жоспар жайылымдарды геоботаникалық зерттеудің жай-күйі туралы ақпаратты, ветеринариялық-санитариялық объектілер туралы, ауыл шаруашылық жануарларының саны туралы деректерді олардың иелері - жайылым пайдаланушылар, жеке және (немесе) заңды тұлғаларды көрсете отырып нысандар, ауыл шаруашылығы жануарларының түрлері мен жынысы мен жас топтары бойынша құрылған табындар, отарлар, отарлар саны туралы мәліметтер; ауылшаруашылық жануарларының алыс жайылымдарда жайылымға шығуы туралы, ауылшаруашылық жануарларын мәдени және құрғақ жайылымдарда жаю ерекшеліктері туралы мәліметтер, малды айдау сервитуттары туралы мәліметтер және мемлекеттік органдар, жеке және (немесе) заңды тұлғалар ұсынатын өзге де мәліметтерді есепке ала отырып қабылданды.</w:t>
      </w:r>
    </w:p>
    <w:p>
      <w:pPr>
        <w:spacing w:after="0"/>
        <w:ind w:left="0"/>
        <w:jc w:val="both"/>
      </w:pPr>
      <w:r>
        <w:rPr>
          <w:rFonts w:ascii="Times New Roman"/>
          <w:b w:val="false"/>
          <w:i w:val="false"/>
          <w:color w:val="000000"/>
          <w:sz w:val="28"/>
        </w:rPr>
        <w:t>
      Біржан сал ауданы аумағының жалпы ауданы 1 098 900 гектар құрайды.</w:t>
      </w:r>
    </w:p>
    <w:p>
      <w:pPr>
        <w:spacing w:after="0"/>
        <w:ind w:left="0"/>
        <w:jc w:val="both"/>
      </w:pPr>
      <w:r>
        <w:rPr>
          <w:rFonts w:ascii="Times New Roman"/>
          <w:b w:val="false"/>
          <w:i w:val="false"/>
          <w:color w:val="000000"/>
          <w:sz w:val="28"/>
        </w:rPr>
        <w:t>
      Санаттар бойынша жерлер бөлінеді:</w:t>
      </w:r>
    </w:p>
    <w:p>
      <w:pPr>
        <w:spacing w:after="0"/>
        <w:ind w:left="0"/>
        <w:jc w:val="both"/>
      </w:pPr>
      <w:r>
        <w:rPr>
          <w:rFonts w:ascii="Times New Roman"/>
          <w:b w:val="false"/>
          <w:i w:val="false"/>
          <w:color w:val="000000"/>
          <w:sz w:val="28"/>
        </w:rPr>
        <w:t>
      - ауыл шаруашылығы мақсатындағы жерлер-830 000 гектар ауыл шаруашылығы алқаптары, оның ішінде егістік жерлер-238 100 гектар, тыңайған жерлер-51 000 гектар, жайылымдар-540 800 гектар, көпжылдық екпелер-1 000 гектар;</w:t>
      </w:r>
    </w:p>
    <w:p>
      <w:pPr>
        <w:spacing w:after="0"/>
        <w:ind w:left="0"/>
        <w:jc w:val="both"/>
      </w:pPr>
      <w:r>
        <w:rPr>
          <w:rFonts w:ascii="Times New Roman"/>
          <w:b w:val="false"/>
          <w:i w:val="false"/>
          <w:color w:val="000000"/>
          <w:sz w:val="28"/>
        </w:rPr>
        <w:t>
      – елді мекендердің жерлері-71 700 гектар (35 елді мекен);</w:t>
      </w:r>
    </w:p>
    <w:p>
      <w:pPr>
        <w:spacing w:after="0"/>
        <w:ind w:left="0"/>
        <w:jc w:val="both"/>
      </w:pPr>
      <w:r>
        <w:rPr>
          <w:rFonts w:ascii="Times New Roman"/>
          <w:b w:val="false"/>
          <w:i w:val="false"/>
          <w:color w:val="000000"/>
          <w:sz w:val="28"/>
        </w:rPr>
        <w:t>
      – өнеркәсіп, көлік, байланыс жерлері, ғарыш қызметінің, қорғаныстың, ұлттық қауіпсіздіктің мұқтаждықтары үшін және ауыл шаруашылығына арналмаған өзге де жерлер-10 200 гектар;</w:t>
      </w:r>
    </w:p>
    <w:p>
      <w:pPr>
        <w:spacing w:after="0"/>
        <w:ind w:left="0"/>
        <w:jc w:val="both"/>
      </w:pPr>
      <w:r>
        <w:rPr>
          <w:rFonts w:ascii="Times New Roman"/>
          <w:b w:val="false"/>
          <w:i w:val="false"/>
          <w:color w:val="000000"/>
          <w:sz w:val="28"/>
        </w:rPr>
        <w:t>
      - ерекше қорғалатын табиғи аумақтардың жерлері-39 400 гектар;</w:t>
      </w:r>
    </w:p>
    <w:p>
      <w:pPr>
        <w:spacing w:after="0"/>
        <w:ind w:left="0"/>
        <w:jc w:val="both"/>
      </w:pPr>
      <w:r>
        <w:rPr>
          <w:rFonts w:ascii="Times New Roman"/>
          <w:b w:val="false"/>
          <w:i w:val="false"/>
          <w:color w:val="000000"/>
          <w:sz w:val="28"/>
        </w:rPr>
        <w:t>
      - орман қорының жерлері-5 000 гектар;</w:t>
      </w:r>
    </w:p>
    <w:p>
      <w:pPr>
        <w:spacing w:after="0"/>
        <w:ind w:left="0"/>
        <w:jc w:val="both"/>
      </w:pPr>
      <w:r>
        <w:rPr>
          <w:rFonts w:ascii="Times New Roman"/>
          <w:b w:val="false"/>
          <w:i w:val="false"/>
          <w:color w:val="000000"/>
          <w:sz w:val="28"/>
        </w:rPr>
        <w:t>
      - су қорының жерлері-16 600 гектар;</w:t>
      </w:r>
    </w:p>
    <w:p>
      <w:pPr>
        <w:spacing w:after="0"/>
        <w:ind w:left="0"/>
        <w:jc w:val="both"/>
      </w:pPr>
      <w:r>
        <w:rPr>
          <w:rFonts w:ascii="Times New Roman"/>
          <w:b w:val="false"/>
          <w:i w:val="false"/>
          <w:color w:val="000000"/>
          <w:sz w:val="28"/>
        </w:rPr>
        <w:t>
      - қордағы жерлер – 126 000 гектар.</w:t>
      </w:r>
    </w:p>
    <w:p>
      <w:pPr>
        <w:spacing w:after="0"/>
        <w:ind w:left="0"/>
        <w:jc w:val="both"/>
      </w:pPr>
      <w:r>
        <w:rPr>
          <w:rFonts w:ascii="Times New Roman"/>
          <w:b w:val="false"/>
          <w:i w:val="false"/>
          <w:color w:val="000000"/>
          <w:sz w:val="28"/>
        </w:rPr>
        <w:t>
      Біржан сал ауданы аумағының рельефі әр түрлі, оның көп бөлігін дала, ұсақ шоқылар, жазық және өзен аңғарлары алып жатыр. Өсімдіктер дала шөптерінің түрлерімен және сәйкесінше ландшафтпен, қайың және Қарағайлы ормандармен ұсынылған. Аумақтың топырақ жамылғысы негізінен қара топырақтармен, Оңтүстік тұзсыз, аздап тұздалған және сортаң, орташа қуатты және аз қуатты сәулелі топырақтармен ұсынылған.</w:t>
      </w:r>
    </w:p>
    <w:p>
      <w:pPr>
        <w:spacing w:after="0"/>
        <w:ind w:left="0"/>
        <w:jc w:val="both"/>
      </w:pPr>
      <w:r>
        <w:rPr>
          <w:rFonts w:ascii="Times New Roman"/>
          <w:b w:val="false"/>
          <w:i w:val="false"/>
          <w:color w:val="000000"/>
          <w:sz w:val="28"/>
        </w:rPr>
        <w:t>
      Ветеринариялық-санитариялық объектілер – "Қазгер-Құс" жауапкершілігі шектеулі серіктестіктін сою пункті, "Шәріповтар", "Пухленкин", "Әлихан" шаруа қожалықтарының, "Ахметжанов О.И.", "Темірғалиева Х. К." жеке кәсіпкерлердің сою алаңдары.</w:t>
      </w:r>
    </w:p>
    <w:p>
      <w:pPr>
        <w:spacing w:after="0"/>
        <w:ind w:left="0"/>
        <w:jc w:val="both"/>
      </w:pPr>
      <w:r>
        <w:rPr>
          <w:rFonts w:ascii="Times New Roman"/>
          <w:b w:val="false"/>
          <w:i w:val="false"/>
          <w:color w:val="000000"/>
          <w:sz w:val="28"/>
        </w:rPr>
        <w:t>
      2023 жылғы 1 қаңтарға Біржан сал ауданында шаруашылықтардың барлық санаттарында ірі қара малдың жалпы саны 30 151 бас, оның ішінде аналық мал 15 524 бас, ұсақ мүйізді мал 36 419 бас, жылқы 19 291 бас.</w:t>
      </w:r>
    </w:p>
    <w:p>
      <w:pPr>
        <w:spacing w:after="0"/>
        <w:ind w:left="0"/>
        <w:jc w:val="both"/>
      </w:pPr>
      <w:r>
        <w:rPr>
          <w:rFonts w:ascii="Times New Roman"/>
          <w:b w:val="false"/>
          <w:i w:val="false"/>
          <w:color w:val="000000"/>
          <w:sz w:val="28"/>
        </w:rPr>
        <w:t>
      Біржан сал ауданы бойынша қажеттілік:</w:t>
      </w:r>
    </w:p>
    <w:p>
      <w:pPr>
        <w:spacing w:after="0"/>
        <w:ind w:left="0"/>
        <w:jc w:val="both"/>
      </w:pPr>
      <w:r>
        <w:rPr>
          <w:rFonts w:ascii="Times New Roman"/>
          <w:b w:val="false"/>
          <w:i w:val="false"/>
          <w:color w:val="000000"/>
          <w:sz w:val="28"/>
        </w:rPr>
        <w:t>
      Ірі қара мал үшін-1 басына 6,5 гектар;</w:t>
      </w:r>
    </w:p>
    <w:p>
      <w:pPr>
        <w:spacing w:after="0"/>
        <w:ind w:left="0"/>
        <w:jc w:val="both"/>
      </w:pPr>
      <w:r>
        <w:rPr>
          <w:rFonts w:ascii="Times New Roman"/>
          <w:b w:val="false"/>
          <w:i w:val="false"/>
          <w:color w:val="000000"/>
          <w:sz w:val="28"/>
        </w:rPr>
        <w:t>
      Ұсақ мүйізді мал үшін-1 басына 1,3 гектар;</w:t>
      </w:r>
    </w:p>
    <w:p>
      <w:pPr>
        <w:spacing w:after="0"/>
        <w:ind w:left="0"/>
        <w:jc w:val="both"/>
      </w:pPr>
      <w:r>
        <w:rPr>
          <w:rFonts w:ascii="Times New Roman"/>
          <w:b w:val="false"/>
          <w:i w:val="false"/>
          <w:color w:val="000000"/>
          <w:sz w:val="28"/>
        </w:rPr>
        <w:t>
      Жылқылар үшін-1 басына 7,8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ауылдық округтердің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шаруашылықтарының мал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мал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жайылым алаңы,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ІҚМ-713</w:t>
            </w:r>
          </w:p>
          <w:p>
            <w:pPr>
              <w:spacing w:after="20"/>
              <w:ind w:left="20"/>
              <w:jc w:val="both"/>
            </w:pPr>
            <w:r>
              <w:rPr>
                <w:rFonts w:ascii="Times New Roman"/>
                <w:b w:val="false"/>
                <w:i w:val="false"/>
                <w:color w:val="000000"/>
                <w:sz w:val="20"/>
              </w:rPr>
              <w:t>
Қой мен ешкі-429</w:t>
            </w:r>
          </w:p>
          <w:p>
            <w:pPr>
              <w:spacing w:after="20"/>
              <w:ind w:left="20"/>
              <w:jc w:val="both"/>
            </w:pPr>
            <w:r>
              <w:rPr>
                <w:rFonts w:ascii="Times New Roman"/>
                <w:b w:val="false"/>
                <w:i w:val="false"/>
                <w:color w:val="000000"/>
                <w:sz w:val="20"/>
              </w:rPr>
              <w:t>
Жылқы-172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ІҚМ-664</w:t>
            </w:r>
          </w:p>
          <w:p>
            <w:pPr>
              <w:spacing w:after="20"/>
              <w:ind w:left="20"/>
              <w:jc w:val="both"/>
            </w:pPr>
            <w:r>
              <w:rPr>
                <w:rFonts w:ascii="Times New Roman"/>
                <w:b w:val="false"/>
                <w:i w:val="false"/>
                <w:color w:val="000000"/>
                <w:sz w:val="20"/>
              </w:rPr>
              <w:t>
Қой мен ешкі-542</w:t>
            </w:r>
          </w:p>
          <w:p>
            <w:pPr>
              <w:spacing w:after="20"/>
              <w:ind w:left="20"/>
              <w:jc w:val="both"/>
            </w:pPr>
            <w:r>
              <w:rPr>
                <w:rFonts w:ascii="Times New Roman"/>
                <w:b w:val="false"/>
                <w:i w:val="false"/>
                <w:color w:val="000000"/>
                <w:sz w:val="20"/>
              </w:rPr>
              <w:t>
Жылқы-1594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ауылы-4837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Аңғалбатыр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ІҚМ-1064</w:t>
            </w:r>
          </w:p>
          <w:p>
            <w:pPr>
              <w:spacing w:after="20"/>
              <w:ind w:left="20"/>
              <w:jc w:val="both"/>
            </w:pPr>
            <w:r>
              <w:rPr>
                <w:rFonts w:ascii="Times New Roman"/>
                <w:b w:val="false"/>
                <w:i w:val="false"/>
                <w:color w:val="000000"/>
                <w:sz w:val="20"/>
              </w:rPr>
              <w:t>
Қой мен ешкі-1759</w:t>
            </w:r>
          </w:p>
          <w:p>
            <w:pPr>
              <w:spacing w:after="20"/>
              <w:ind w:left="20"/>
              <w:jc w:val="both"/>
            </w:pPr>
            <w:r>
              <w:rPr>
                <w:rFonts w:ascii="Times New Roman"/>
                <w:b w:val="false"/>
                <w:i w:val="false"/>
                <w:color w:val="000000"/>
                <w:sz w:val="20"/>
              </w:rPr>
              <w:t>
Жылқы-1055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ІҚМ-119</w:t>
            </w:r>
          </w:p>
          <w:p>
            <w:pPr>
              <w:spacing w:after="20"/>
              <w:ind w:left="20"/>
              <w:jc w:val="both"/>
            </w:pPr>
            <w:r>
              <w:rPr>
                <w:rFonts w:ascii="Times New Roman"/>
                <w:b w:val="false"/>
                <w:i w:val="false"/>
                <w:color w:val="000000"/>
                <w:sz w:val="20"/>
              </w:rPr>
              <w:t>
Қой мен ешкі-106</w:t>
            </w:r>
          </w:p>
          <w:p>
            <w:pPr>
              <w:spacing w:after="20"/>
              <w:ind w:left="20"/>
              <w:jc w:val="both"/>
            </w:pPr>
            <w:r>
              <w:rPr>
                <w:rFonts w:ascii="Times New Roman"/>
                <w:b w:val="false"/>
                <w:i w:val="false"/>
                <w:color w:val="000000"/>
                <w:sz w:val="20"/>
              </w:rPr>
              <w:t>
Жылқы-363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ауылы-1851 гектар</w:t>
            </w:r>
          </w:p>
          <w:p>
            <w:pPr>
              <w:spacing w:after="20"/>
              <w:ind w:left="20"/>
              <w:jc w:val="both"/>
            </w:pPr>
            <w:r>
              <w:rPr>
                <w:rFonts w:ascii="Times New Roman"/>
                <w:b w:val="false"/>
                <w:i w:val="false"/>
                <w:color w:val="000000"/>
                <w:sz w:val="20"/>
              </w:rPr>
              <w:t>
Жаңалық ауылы-1172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ІҚМ-258</w:t>
            </w:r>
          </w:p>
          <w:p>
            <w:pPr>
              <w:spacing w:after="20"/>
              <w:ind w:left="20"/>
              <w:jc w:val="both"/>
            </w:pPr>
            <w:r>
              <w:rPr>
                <w:rFonts w:ascii="Times New Roman"/>
                <w:b w:val="false"/>
                <w:i w:val="false"/>
                <w:color w:val="000000"/>
                <w:sz w:val="20"/>
              </w:rPr>
              <w:t>
Қой мен ешкі-613</w:t>
            </w:r>
          </w:p>
          <w:p>
            <w:pPr>
              <w:spacing w:after="20"/>
              <w:ind w:left="20"/>
              <w:jc w:val="both"/>
            </w:pPr>
            <w:r>
              <w:rPr>
                <w:rFonts w:ascii="Times New Roman"/>
                <w:b w:val="false"/>
                <w:i w:val="false"/>
                <w:color w:val="000000"/>
                <w:sz w:val="20"/>
              </w:rPr>
              <w:t>
Жылқы-352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ІҚМ-445</w:t>
            </w:r>
          </w:p>
          <w:p>
            <w:pPr>
              <w:spacing w:after="20"/>
              <w:ind w:left="20"/>
              <w:jc w:val="both"/>
            </w:pPr>
            <w:r>
              <w:rPr>
                <w:rFonts w:ascii="Times New Roman"/>
                <w:b w:val="false"/>
                <w:i w:val="false"/>
                <w:color w:val="000000"/>
                <w:sz w:val="20"/>
              </w:rPr>
              <w:t>
Қой мен ешкі-619</w:t>
            </w:r>
          </w:p>
          <w:p>
            <w:pPr>
              <w:spacing w:after="20"/>
              <w:ind w:left="20"/>
              <w:jc w:val="both"/>
            </w:pPr>
            <w:r>
              <w:rPr>
                <w:rFonts w:ascii="Times New Roman"/>
                <w:b w:val="false"/>
                <w:i w:val="false"/>
                <w:color w:val="000000"/>
                <w:sz w:val="20"/>
              </w:rPr>
              <w:t>
Жылқы-279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ауылы-1529 гектар</w:t>
            </w:r>
          </w:p>
          <w:p>
            <w:pPr>
              <w:spacing w:after="20"/>
              <w:ind w:left="20"/>
              <w:jc w:val="both"/>
            </w:pPr>
            <w:r>
              <w:rPr>
                <w:rFonts w:ascii="Times New Roman"/>
                <w:b w:val="false"/>
                <w:i w:val="false"/>
                <w:color w:val="000000"/>
                <w:sz w:val="20"/>
              </w:rPr>
              <w:t>
Шошқалы ауылы-858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ІҚМ-1240</w:t>
            </w:r>
          </w:p>
          <w:p>
            <w:pPr>
              <w:spacing w:after="20"/>
              <w:ind w:left="20"/>
              <w:jc w:val="both"/>
            </w:pPr>
            <w:r>
              <w:rPr>
                <w:rFonts w:ascii="Times New Roman"/>
                <w:b w:val="false"/>
                <w:i w:val="false"/>
                <w:color w:val="000000"/>
                <w:sz w:val="20"/>
              </w:rPr>
              <w:t>
Қой мен ешкі-2218</w:t>
            </w:r>
          </w:p>
          <w:p>
            <w:pPr>
              <w:spacing w:after="20"/>
              <w:ind w:left="20"/>
              <w:jc w:val="both"/>
            </w:pPr>
            <w:r>
              <w:rPr>
                <w:rFonts w:ascii="Times New Roman"/>
                <w:b w:val="false"/>
                <w:i w:val="false"/>
                <w:color w:val="000000"/>
                <w:sz w:val="20"/>
              </w:rPr>
              <w:t>
Жылқы-920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ІҚМ-367</w:t>
            </w:r>
          </w:p>
          <w:p>
            <w:pPr>
              <w:spacing w:after="20"/>
              <w:ind w:left="20"/>
              <w:jc w:val="both"/>
            </w:pPr>
            <w:r>
              <w:rPr>
                <w:rFonts w:ascii="Times New Roman"/>
                <w:b w:val="false"/>
                <w:i w:val="false"/>
                <w:color w:val="000000"/>
                <w:sz w:val="20"/>
              </w:rPr>
              <w:t>
Қой мен ешкі-679</w:t>
            </w:r>
          </w:p>
          <w:p>
            <w:pPr>
              <w:spacing w:after="20"/>
              <w:ind w:left="20"/>
              <w:jc w:val="both"/>
            </w:pPr>
            <w:r>
              <w:rPr>
                <w:rFonts w:ascii="Times New Roman"/>
                <w:b w:val="false"/>
                <w:i w:val="false"/>
                <w:color w:val="000000"/>
                <w:sz w:val="20"/>
              </w:rPr>
              <w:t>
Жылқы-353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ауылы-6047 гектар</w:t>
            </w:r>
          </w:p>
          <w:p>
            <w:pPr>
              <w:spacing w:after="20"/>
              <w:ind w:left="20"/>
              <w:jc w:val="both"/>
            </w:pPr>
            <w:r>
              <w:rPr>
                <w:rFonts w:ascii="Times New Roman"/>
                <w:b w:val="false"/>
                <w:i w:val="false"/>
                <w:color w:val="000000"/>
                <w:sz w:val="20"/>
              </w:rPr>
              <w:t>
Сәуле ауылы-2057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ІҚМ-837</w:t>
            </w:r>
          </w:p>
          <w:p>
            <w:pPr>
              <w:spacing w:after="20"/>
              <w:ind w:left="20"/>
              <w:jc w:val="both"/>
            </w:pPr>
            <w:r>
              <w:rPr>
                <w:rFonts w:ascii="Times New Roman"/>
                <w:b w:val="false"/>
                <w:i w:val="false"/>
                <w:color w:val="000000"/>
                <w:sz w:val="20"/>
              </w:rPr>
              <w:t>
Қой мен ешкі-2119</w:t>
            </w:r>
          </w:p>
          <w:p>
            <w:pPr>
              <w:spacing w:after="20"/>
              <w:ind w:left="20"/>
              <w:jc w:val="both"/>
            </w:pPr>
            <w:r>
              <w:rPr>
                <w:rFonts w:ascii="Times New Roman"/>
                <w:b w:val="false"/>
                <w:i w:val="false"/>
                <w:color w:val="000000"/>
                <w:sz w:val="20"/>
              </w:rPr>
              <w:t>
Жылқы-537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ІҚМ-993</w:t>
            </w:r>
          </w:p>
          <w:p>
            <w:pPr>
              <w:spacing w:after="20"/>
              <w:ind w:left="20"/>
              <w:jc w:val="both"/>
            </w:pPr>
            <w:r>
              <w:rPr>
                <w:rFonts w:ascii="Times New Roman"/>
                <w:b w:val="false"/>
                <w:i w:val="false"/>
                <w:color w:val="000000"/>
                <w:sz w:val="20"/>
              </w:rPr>
              <w:t>
Қой мен ешкі-2425</w:t>
            </w:r>
          </w:p>
          <w:p>
            <w:pPr>
              <w:spacing w:after="20"/>
              <w:ind w:left="20"/>
              <w:jc w:val="both"/>
            </w:pPr>
            <w:r>
              <w:rPr>
                <w:rFonts w:ascii="Times New Roman"/>
                <w:b w:val="false"/>
                <w:i w:val="false"/>
                <w:color w:val="000000"/>
                <w:sz w:val="20"/>
              </w:rPr>
              <w:t>
Жылқы-1352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ауылы-5115 гектар</w:t>
            </w:r>
          </w:p>
          <w:p>
            <w:pPr>
              <w:spacing w:after="20"/>
              <w:ind w:left="20"/>
              <w:jc w:val="both"/>
            </w:pPr>
            <w:r>
              <w:rPr>
                <w:rFonts w:ascii="Times New Roman"/>
                <w:b w:val="false"/>
                <w:i w:val="false"/>
                <w:color w:val="000000"/>
                <w:sz w:val="20"/>
              </w:rPr>
              <w:t>
Алға ауылы-1742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ІҚМ-2077</w:t>
            </w:r>
          </w:p>
          <w:p>
            <w:pPr>
              <w:spacing w:after="20"/>
              <w:ind w:left="20"/>
              <w:jc w:val="both"/>
            </w:pPr>
            <w:r>
              <w:rPr>
                <w:rFonts w:ascii="Times New Roman"/>
                <w:b w:val="false"/>
                <w:i w:val="false"/>
                <w:color w:val="000000"/>
                <w:sz w:val="20"/>
              </w:rPr>
              <w:t>
Қой мен ешкі-3013</w:t>
            </w:r>
          </w:p>
          <w:p>
            <w:pPr>
              <w:spacing w:after="20"/>
              <w:ind w:left="20"/>
              <w:jc w:val="both"/>
            </w:pPr>
            <w:r>
              <w:rPr>
                <w:rFonts w:ascii="Times New Roman"/>
                <w:b w:val="false"/>
                <w:i w:val="false"/>
                <w:color w:val="000000"/>
                <w:sz w:val="20"/>
              </w:rPr>
              <w:t>
Жылқы-755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ІҚМ-135</w:t>
            </w:r>
          </w:p>
          <w:p>
            <w:pPr>
              <w:spacing w:after="20"/>
              <w:ind w:left="20"/>
              <w:jc w:val="both"/>
            </w:pPr>
            <w:r>
              <w:rPr>
                <w:rFonts w:ascii="Times New Roman"/>
                <w:b w:val="false"/>
                <w:i w:val="false"/>
                <w:color w:val="000000"/>
                <w:sz w:val="20"/>
              </w:rPr>
              <w:t>
Қой мен ешкі-34</w:t>
            </w:r>
          </w:p>
          <w:p>
            <w:pPr>
              <w:spacing w:after="20"/>
              <w:ind w:left="20"/>
              <w:jc w:val="both"/>
            </w:pPr>
            <w:r>
              <w:rPr>
                <w:rFonts w:ascii="Times New Roman"/>
                <w:b w:val="false"/>
                <w:i w:val="false"/>
                <w:color w:val="000000"/>
                <w:sz w:val="20"/>
              </w:rPr>
              <w:t>
Жылқы-17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Аңдықожа батыр ауылы-1466 гектар</w:t>
            </w:r>
          </w:p>
          <w:p>
            <w:pPr>
              <w:spacing w:after="20"/>
              <w:ind w:left="20"/>
              <w:jc w:val="both"/>
            </w:pPr>
            <w:r>
              <w:rPr>
                <w:rFonts w:ascii="Times New Roman"/>
                <w:b w:val="false"/>
                <w:i w:val="false"/>
                <w:color w:val="000000"/>
                <w:sz w:val="20"/>
              </w:rPr>
              <w:t>
Тасшалқар ауылы-2162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ІҚМ-2041</w:t>
            </w:r>
          </w:p>
          <w:p>
            <w:pPr>
              <w:spacing w:after="20"/>
              <w:ind w:left="20"/>
              <w:jc w:val="both"/>
            </w:pPr>
            <w:r>
              <w:rPr>
                <w:rFonts w:ascii="Times New Roman"/>
                <w:b w:val="false"/>
                <w:i w:val="false"/>
                <w:color w:val="000000"/>
                <w:sz w:val="20"/>
              </w:rPr>
              <w:t>
Қой мен ешкі-1985</w:t>
            </w:r>
          </w:p>
          <w:p>
            <w:pPr>
              <w:spacing w:after="20"/>
              <w:ind w:left="20"/>
              <w:jc w:val="both"/>
            </w:pPr>
            <w:r>
              <w:rPr>
                <w:rFonts w:ascii="Times New Roman"/>
                <w:b w:val="false"/>
                <w:i w:val="false"/>
                <w:color w:val="000000"/>
                <w:sz w:val="20"/>
              </w:rPr>
              <w:t>
Жылқы-2012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ІҚМ-154</w:t>
            </w:r>
          </w:p>
          <w:p>
            <w:pPr>
              <w:spacing w:after="20"/>
              <w:ind w:left="20"/>
              <w:jc w:val="both"/>
            </w:pPr>
            <w:r>
              <w:rPr>
                <w:rFonts w:ascii="Times New Roman"/>
                <w:b w:val="false"/>
                <w:i w:val="false"/>
                <w:color w:val="000000"/>
                <w:sz w:val="20"/>
              </w:rPr>
              <w:t>
Жылқы-680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Енбекшілдер ауылы-3333 гектар</w:t>
            </w:r>
          </w:p>
          <w:p>
            <w:pPr>
              <w:spacing w:after="20"/>
              <w:ind w:left="20"/>
              <w:jc w:val="both"/>
            </w:pPr>
            <w:r>
              <w:rPr>
                <w:rFonts w:ascii="Times New Roman"/>
                <w:b w:val="false"/>
                <w:i w:val="false"/>
                <w:color w:val="000000"/>
                <w:sz w:val="20"/>
              </w:rPr>
              <w:t>
Ақбұлақ ауылы-2671 гектар</w:t>
            </w:r>
          </w:p>
          <w:p>
            <w:pPr>
              <w:spacing w:after="20"/>
              <w:ind w:left="20"/>
              <w:jc w:val="both"/>
            </w:pPr>
            <w:r>
              <w:rPr>
                <w:rFonts w:ascii="Times New Roman"/>
                <w:b w:val="false"/>
                <w:i w:val="false"/>
                <w:color w:val="000000"/>
                <w:sz w:val="20"/>
              </w:rPr>
              <w:t>
Ақтас ауылы-1762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ІҚМ-125</w:t>
            </w:r>
          </w:p>
          <w:p>
            <w:pPr>
              <w:spacing w:after="20"/>
              <w:ind w:left="20"/>
              <w:jc w:val="both"/>
            </w:pPr>
            <w:r>
              <w:rPr>
                <w:rFonts w:ascii="Times New Roman"/>
                <w:b w:val="false"/>
                <w:i w:val="false"/>
                <w:color w:val="000000"/>
                <w:sz w:val="20"/>
              </w:rPr>
              <w:t>
Қой мен ешкі-124</w:t>
            </w:r>
          </w:p>
          <w:p>
            <w:pPr>
              <w:spacing w:after="20"/>
              <w:ind w:left="20"/>
              <w:jc w:val="both"/>
            </w:pPr>
            <w:r>
              <w:rPr>
                <w:rFonts w:ascii="Times New Roman"/>
                <w:b w:val="false"/>
                <w:i w:val="false"/>
                <w:color w:val="000000"/>
                <w:sz w:val="20"/>
              </w:rPr>
              <w:t>
Жылқы-1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Заозерный ауылы-1413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ІҚМ-968</w:t>
            </w:r>
          </w:p>
          <w:p>
            <w:pPr>
              <w:spacing w:after="20"/>
              <w:ind w:left="20"/>
              <w:jc w:val="both"/>
            </w:pPr>
            <w:r>
              <w:rPr>
                <w:rFonts w:ascii="Times New Roman"/>
                <w:b w:val="false"/>
                <w:i w:val="false"/>
                <w:color w:val="000000"/>
                <w:sz w:val="20"/>
              </w:rPr>
              <w:t>
Қой мен ешкі-1994</w:t>
            </w:r>
          </w:p>
          <w:p>
            <w:pPr>
              <w:spacing w:after="20"/>
              <w:ind w:left="20"/>
              <w:jc w:val="both"/>
            </w:pPr>
            <w:r>
              <w:rPr>
                <w:rFonts w:ascii="Times New Roman"/>
                <w:b w:val="false"/>
                <w:i w:val="false"/>
                <w:color w:val="000000"/>
                <w:sz w:val="20"/>
              </w:rPr>
              <w:t>
Жылқы-521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ІҚМ-319</w:t>
            </w:r>
          </w:p>
          <w:p>
            <w:pPr>
              <w:spacing w:after="20"/>
              <w:ind w:left="20"/>
              <w:jc w:val="both"/>
            </w:pPr>
            <w:r>
              <w:rPr>
                <w:rFonts w:ascii="Times New Roman"/>
                <w:b w:val="false"/>
                <w:i w:val="false"/>
                <w:color w:val="000000"/>
                <w:sz w:val="20"/>
              </w:rPr>
              <w:t>
Қой мен ешкі-429</w:t>
            </w:r>
          </w:p>
          <w:p>
            <w:pPr>
              <w:spacing w:after="20"/>
              <w:ind w:left="20"/>
              <w:jc w:val="both"/>
            </w:pPr>
            <w:r>
              <w:rPr>
                <w:rFonts w:ascii="Times New Roman"/>
                <w:b w:val="false"/>
                <w:i w:val="false"/>
                <w:color w:val="000000"/>
                <w:sz w:val="20"/>
              </w:rPr>
              <w:t>
Жылқы-209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Заураловка ауылы-1885 гектар</w:t>
            </w:r>
          </w:p>
          <w:p>
            <w:pPr>
              <w:spacing w:after="20"/>
              <w:ind w:left="20"/>
              <w:jc w:val="both"/>
            </w:pPr>
            <w:r>
              <w:rPr>
                <w:rFonts w:ascii="Times New Roman"/>
                <w:b w:val="false"/>
                <w:i w:val="false"/>
                <w:color w:val="000000"/>
                <w:sz w:val="20"/>
              </w:rPr>
              <w:t>
Құдұкағаш ауылы-904 гектар</w:t>
            </w:r>
          </w:p>
          <w:p>
            <w:pPr>
              <w:spacing w:after="20"/>
              <w:ind w:left="20"/>
              <w:jc w:val="both"/>
            </w:pPr>
            <w:r>
              <w:rPr>
                <w:rFonts w:ascii="Times New Roman"/>
                <w:b w:val="false"/>
                <w:i w:val="false"/>
                <w:color w:val="000000"/>
                <w:sz w:val="20"/>
              </w:rPr>
              <w:t>
Яблоновка ауылы-689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ІҚМ-282</w:t>
            </w:r>
          </w:p>
          <w:p>
            <w:pPr>
              <w:spacing w:after="20"/>
              <w:ind w:left="20"/>
              <w:jc w:val="both"/>
            </w:pPr>
            <w:r>
              <w:rPr>
                <w:rFonts w:ascii="Times New Roman"/>
                <w:b w:val="false"/>
                <w:i w:val="false"/>
                <w:color w:val="000000"/>
                <w:sz w:val="20"/>
              </w:rPr>
              <w:t>
Қой мен ешкі-964</w:t>
            </w:r>
          </w:p>
          <w:p>
            <w:pPr>
              <w:spacing w:after="20"/>
              <w:ind w:left="20"/>
              <w:jc w:val="both"/>
            </w:pPr>
            <w:r>
              <w:rPr>
                <w:rFonts w:ascii="Times New Roman"/>
                <w:b w:val="false"/>
                <w:i w:val="false"/>
                <w:color w:val="000000"/>
                <w:sz w:val="20"/>
              </w:rPr>
              <w:t>
Жылқы-355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ІҚМ-392</w:t>
            </w:r>
          </w:p>
          <w:p>
            <w:pPr>
              <w:spacing w:after="20"/>
              <w:ind w:left="20"/>
              <w:jc w:val="both"/>
            </w:pPr>
            <w:r>
              <w:rPr>
                <w:rFonts w:ascii="Times New Roman"/>
                <w:b w:val="false"/>
                <w:i w:val="false"/>
                <w:color w:val="000000"/>
                <w:sz w:val="20"/>
              </w:rPr>
              <w:t>
Қой мен ешкі-36</w:t>
            </w:r>
          </w:p>
          <w:p>
            <w:pPr>
              <w:spacing w:after="20"/>
              <w:ind w:left="20"/>
              <w:jc w:val="both"/>
            </w:pPr>
            <w:r>
              <w:rPr>
                <w:rFonts w:ascii="Times New Roman"/>
                <w:b w:val="false"/>
                <w:i w:val="false"/>
                <w:color w:val="000000"/>
                <w:sz w:val="20"/>
              </w:rPr>
              <w:t>
Жылқы-198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ауылы-2650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ІҚМ-888</w:t>
            </w:r>
          </w:p>
          <w:p>
            <w:pPr>
              <w:spacing w:after="20"/>
              <w:ind w:left="20"/>
              <w:jc w:val="both"/>
            </w:pPr>
            <w:r>
              <w:rPr>
                <w:rFonts w:ascii="Times New Roman"/>
                <w:b w:val="false"/>
                <w:i w:val="false"/>
                <w:color w:val="000000"/>
                <w:sz w:val="20"/>
              </w:rPr>
              <w:t>
Қой мен ешкі-1369</w:t>
            </w:r>
          </w:p>
          <w:p>
            <w:pPr>
              <w:spacing w:after="20"/>
              <w:ind w:left="20"/>
              <w:jc w:val="both"/>
            </w:pPr>
            <w:r>
              <w:rPr>
                <w:rFonts w:ascii="Times New Roman"/>
                <w:b w:val="false"/>
                <w:i w:val="false"/>
                <w:color w:val="000000"/>
                <w:sz w:val="20"/>
              </w:rPr>
              <w:t>
Жылқы-408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ІҚМ-392</w:t>
            </w:r>
          </w:p>
          <w:p>
            <w:pPr>
              <w:spacing w:after="20"/>
              <w:ind w:left="20"/>
              <w:jc w:val="both"/>
            </w:pPr>
            <w:r>
              <w:rPr>
                <w:rFonts w:ascii="Times New Roman"/>
                <w:b w:val="false"/>
                <w:i w:val="false"/>
                <w:color w:val="000000"/>
                <w:sz w:val="20"/>
              </w:rPr>
              <w:t>
Қой мен ешкі-314</w:t>
            </w:r>
          </w:p>
          <w:p>
            <w:pPr>
              <w:spacing w:after="20"/>
              <w:ind w:left="20"/>
              <w:jc w:val="both"/>
            </w:pPr>
            <w:r>
              <w:rPr>
                <w:rFonts w:ascii="Times New Roman"/>
                <w:b w:val="false"/>
                <w:i w:val="false"/>
                <w:color w:val="000000"/>
                <w:sz w:val="20"/>
              </w:rPr>
              <w:t>
Жылқы-2040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ауылы-4056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ІҚМ-457</w:t>
            </w:r>
          </w:p>
          <w:p>
            <w:pPr>
              <w:spacing w:after="20"/>
              <w:ind w:left="20"/>
              <w:jc w:val="both"/>
            </w:pPr>
            <w:r>
              <w:rPr>
                <w:rFonts w:ascii="Times New Roman"/>
                <w:b w:val="false"/>
                <w:i w:val="false"/>
                <w:color w:val="000000"/>
                <w:sz w:val="20"/>
              </w:rPr>
              <w:t>
Қой мен ешкі-829</w:t>
            </w:r>
          </w:p>
          <w:p>
            <w:pPr>
              <w:spacing w:after="20"/>
              <w:ind w:left="20"/>
              <w:jc w:val="both"/>
            </w:pPr>
            <w:r>
              <w:rPr>
                <w:rFonts w:ascii="Times New Roman"/>
                <w:b w:val="false"/>
                <w:i w:val="false"/>
                <w:color w:val="000000"/>
                <w:sz w:val="20"/>
              </w:rPr>
              <w:t>
Жылқы-600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ІҚМ-4502</w:t>
            </w:r>
          </w:p>
          <w:p>
            <w:pPr>
              <w:spacing w:after="20"/>
              <w:ind w:left="20"/>
              <w:jc w:val="both"/>
            </w:pPr>
            <w:r>
              <w:rPr>
                <w:rFonts w:ascii="Times New Roman"/>
                <w:b w:val="false"/>
                <w:i w:val="false"/>
                <w:color w:val="000000"/>
                <w:sz w:val="20"/>
              </w:rPr>
              <w:t>
Қой мен ешкі-95</w:t>
            </w:r>
          </w:p>
          <w:p>
            <w:pPr>
              <w:spacing w:after="20"/>
              <w:ind w:left="20"/>
              <w:jc w:val="both"/>
            </w:pPr>
            <w:r>
              <w:rPr>
                <w:rFonts w:ascii="Times New Roman"/>
                <w:b w:val="false"/>
                <w:i w:val="false"/>
                <w:color w:val="000000"/>
                <w:sz w:val="20"/>
              </w:rPr>
              <w:t>
Жылқы-117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ауылы-1878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ІҚМ-2378</w:t>
            </w:r>
          </w:p>
          <w:p>
            <w:pPr>
              <w:spacing w:after="20"/>
              <w:ind w:left="20"/>
              <w:jc w:val="both"/>
            </w:pPr>
            <w:r>
              <w:rPr>
                <w:rFonts w:ascii="Times New Roman"/>
                <w:b w:val="false"/>
                <w:i w:val="false"/>
                <w:color w:val="000000"/>
                <w:sz w:val="20"/>
              </w:rPr>
              <w:t>
Қой мен ешкі-4534</w:t>
            </w:r>
          </w:p>
          <w:p>
            <w:pPr>
              <w:spacing w:after="20"/>
              <w:ind w:left="20"/>
              <w:jc w:val="both"/>
            </w:pPr>
            <w:r>
              <w:rPr>
                <w:rFonts w:ascii="Times New Roman"/>
                <w:b w:val="false"/>
                <w:i w:val="false"/>
                <w:color w:val="000000"/>
                <w:sz w:val="20"/>
              </w:rPr>
              <w:t>
Жылқы-727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ІҚМ-1345</w:t>
            </w:r>
          </w:p>
          <w:p>
            <w:pPr>
              <w:spacing w:after="20"/>
              <w:ind w:left="20"/>
              <w:jc w:val="both"/>
            </w:pPr>
            <w:r>
              <w:rPr>
                <w:rFonts w:ascii="Times New Roman"/>
                <w:b w:val="false"/>
                <w:i w:val="false"/>
                <w:color w:val="000000"/>
                <w:sz w:val="20"/>
              </w:rPr>
              <w:t>
Қой мен ешкі-370</w:t>
            </w:r>
          </w:p>
          <w:p>
            <w:pPr>
              <w:spacing w:after="20"/>
              <w:ind w:left="20"/>
              <w:jc w:val="both"/>
            </w:pPr>
            <w:r>
              <w:rPr>
                <w:rFonts w:ascii="Times New Roman"/>
                <w:b w:val="false"/>
                <w:i w:val="false"/>
                <w:color w:val="000000"/>
                <w:sz w:val="20"/>
              </w:rPr>
              <w:t>
Жылқы-306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ауылы-2012 гектар</w:t>
            </w:r>
          </w:p>
          <w:p>
            <w:pPr>
              <w:spacing w:after="20"/>
              <w:ind w:left="20"/>
              <w:jc w:val="both"/>
            </w:pPr>
            <w:r>
              <w:rPr>
                <w:rFonts w:ascii="Times New Roman"/>
                <w:b w:val="false"/>
                <w:i w:val="false"/>
                <w:color w:val="000000"/>
                <w:sz w:val="20"/>
              </w:rPr>
              <w:t>
Бұланды ауылы-25 гектар</w:t>
            </w:r>
          </w:p>
          <w:p>
            <w:pPr>
              <w:spacing w:after="20"/>
              <w:ind w:left="20"/>
              <w:jc w:val="both"/>
            </w:pPr>
            <w:r>
              <w:rPr>
                <w:rFonts w:ascii="Times New Roman"/>
                <w:b w:val="false"/>
                <w:i w:val="false"/>
                <w:color w:val="000000"/>
                <w:sz w:val="20"/>
              </w:rPr>
              <w:t>
Қаратал ауылы-406 гектар</w:t>
            </w:r>
          </w:p>
          <w:p>
            <w:pPr>
              <w:spacing w:after="20"/>
              <w:ind w:left="20"/>
              <w:jc w:val="both"/>
            </w:pPr>
            <w:r>
              <w:rPr>
                <w:rFonts w:ascii="Times New Roman"/>
                <w:b w:val="false"/>
                <w:i w:val="false"/>
                <w:color w:val="000000"/>
                <w:sz w:val="20"/>
              </w:rPr>
              <w:t>
Қоғам ауылы-795 гектар</w:t>
            </w:r>
          </w:p>
          <w:p>
            <w:pPr>
              <w:spacing w:after="20"/>
              <w:ind w:left="20"/>
              <w:jc w:val="both"/>
            </w:pPr>
            <w:r>
              <w:rPr>
                <w:rFonts w:ascii="Times New Roman"/>
                <w:b w:val="false"/>
                <w:i w:val="false"/>
                <w:color w:val="000000"/>
                <w:sz w:val="20"/>
              </w:rPr>
              <w:t>
Макпал ауылы-367 гектар</w:t>
            </w:r>
          </w:p>
          <w:p>
            <w:pPr>
              <w:spacing w:after="20"/>
              <w:ind w:left="20"/>
              <w:jc w:val="both"/>
            </w:pPr>
            <w:r>
              <w:rPr>
                <w:rFonts w:ascii="Times New Roman"/>
                <w:b w:val="false"/>
                <w:i w:val="false"/>
                <w:color w:val="000000"/>
                <w:sz w:val="20"/>
              </w:rPr>
              <w:t>
Қарағай ауылы-46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ІҚМ-1809</w:t>
            </w:r>
          </w:p>
          <w:p>
            <w:pPr>
              <w:spacing w:after="20"/>
              <w:ind w:left="20"/>
              <w:jc w:val="both"/>
            </w:pPr>
            <w:r>
              <w:rPr>
                <w:rFonts w:ascii="Times New Roman"/>
                <w:b w:val="false"/>
                <w:i w:val="false"/>
                <w:color w:val="000000"/>
                <w:sz w:val="20"/>
              </w:rPr>
              <w:t>
Қой мен ешкі-3315</w:t>
            </w:r>
          </w:p>
          <w:p>
            <w:pPr>
              <w:spacing w:after="20"/>
              <w:ind w:left="20"/>
              <w:jc w:val="both"/>
            </w:pPr>
            <w:r>
              <w:rPr>
                <w:rFonts w:ascii="Times New Roman"/>
                <w:b w:val="false"/>
                <w:i w:val="false"/>
                <w:color w:val="000000"/>
                <w:sz w:val="20"/>
              </w:rPr>
              <w:t>
Жылқы-747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ІҚМ-212</w:t>
            </w:r>
          </w:p>
          <w:p>
            <w:pPr>
              <w:spacing w:after="20"/>
              <w:ind w:left="20"/>
              <w:jc w:val="both"/>
            </w:pPr>
            <w:r>
              <w:rPr>
                <w:rFonts w:ascii="Times New Roman"/>
                <w:b w:val="false"/>
                <w:i w:val="false"/>
                <w:color w:val="000000"/>
                <w:sz w:val="20"/>
              </w:rPr>
              <w:t>
Қой мен ешкі-64</w:t>
            </w:r>
          </w:p>
          <w:p>
            <w:pPr>
              <w:spacing w:after="20"/>
              <w:ind w:left="20"/>
              <w:jc w:val="both"/>
            </w:pPr>
            <w:r>
              <w:rPr>
                <w:rFonts w:ascii="Times New Roman"/>
                <w:b w:val="false"/>
                <w:i w:val="false"/>
                <w:color w:val="000000"/>
                <w:sz w:val="20"/>
              </w:rPr>
              <w:t>
Жылқы-16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ауылы-2624 гектар</w:t>
            </w:r>
          </w:p>
          <w:p>
            <w:pPr>
              <w:spacing w:after="20"/>
              <w:ind w:left="20"/>
              <w:jc w:val="both"/>
            </w:pPr>
            <w:r>
              <w:rPr>
                <w:rFonts w:ascii="Times New Roman"/>
                <w:b w:val="false"/>
                <w:i w:val="false"/>
                <w:color w:val="000000"/>
                <w:sz w:val="20"/>
              </w:rPr>
              <w:t>
Жөкей ауылы-575 гектар</w:t>
            </w:r>
          </w:p>
          <w:p>
            <w:pPr>
              <w:spacing w:after="20"/>
              <w:ind w:left="20"/>
              <w:jc w:val="both"/>
            </w:pPr>
            <w:r>
              <w:rPr>
                <w:rFonts w:ascii="Times New Roman"/>
                <w:b w:val="false"/>
                <w:i w:val="false"/>
                <w:color w:val="000000"/>
                <w:sz w:val="20"/>
              </w:rPr>
              <w:t>
Карловка-582 гектар</w:t>
            </w:r>
          </w:p>
          <w:p>
            <w:pPr>
              <w:spacing w:after="20"/>
              <w:ind w:left="20"/>
              <w:jc w:val="both"/>
            </w:pPr>
            <w:r>
              <w:rPr>
                <w:rFonts w:ascii="Times New Roman"/>
                <w:b w:val="false"/>
                <w:i w:val="false"/>
                <w:color w:val="000000"/>
                <w:sz w:val="20"/>
              </w:rPr>
              <w:t>
Қызылуюм-531 гектар</w:t>
            </w:r>
          </w:p>
          <w:p>
            <w:pPr>
              <w:spacing w:after="20"/>
              <w:ind w:left="20"/>
              <w:jc w:val="both"/>
            </w:pPr>
            <w:r>
              <w:rPr>
                <w:rFonts w:ascii="Times New Roman"/>
                <w:b w:val="false"/>
                <w:i w:val="false"/>
                <w:color w:val="000000"/>
                <w:sz w:val="20"/>
              </w:rPr>
              <w:t>
Трамбовка-40 гектар</w:t>
            </w:r>
          </w:p>
          <w:p>
            <w:pPr>
              <w:spacing w:after="20"/>
              <w:ind w:left="20"/>
              <w:jc w:val="both"/>
            </w:pPr>
            <w:r>
              <w:rPr>
                <w:rFonts w:ascii="Times New Roman"/>
                <w:b w:val="false"/>
                <w:i w:val="false"/>
                <w:color w:val="000000"/>
                <w:sz w:val="20"/>
              </w:rPr>
              <w:t>
Ұйымшил-762 гектар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ІҚМ-2246</w:t>
            </w:r>
          </w:p>
          <w:p>
            <w:pPr>
              <w:spacing w:after="20"/>
              <w:ind w:left="20"/>
              <w:jc w:val="both"/>
            </w:pPr>
            <w:r>
              <w:rPr>
                <w:rFonts w:ascii="Times New Roman"/>
                <w:b w:val="false"/>
                <w:i w:val="false"/>
                <w:color w:val="000000"/>
                <w:sz w:val="20"/>
              </w:rPr>
              <w:t>
Қой мен ешкі-6655</w:t>
            </w:r>
          </w:p>
          <w:p>
            <w:pPr>
              <w:spacing w:after="20"/>
              <w:ind w:left="20"/>
              <w:jc w:val="both"/>
            </w:pPr>
            <w:r>
              <w:rPr>
                <w:rFonts w:ascii="Times New Roman"/>
                <w:b w:val="false"/>
                <w:i w:val="false"/>
                <w:color w:val="000000"/>
                <w:sz w:val="20"/>
              </w:rPr>
              <w:t>
Жылқы-698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қаласы-2375 гектар</w:t>
            </w:r>
          </w:p>
          <w:p>
            <w:pPr>
              <w:spacing w:after="20"/>
              <w:ind w:left="20"/>
              <w:jc w:val="both"/>
            </w:pPr>
            <w:r>
              <w:rPr>
                <w:rFonts w:ascii="Times New Roman"/>
                <w:b w:val="false"/>
                <w:i w:val="false"/>
                <w:color w:val="000000"/>
                <w:sz w:val="20"/>
              </w:rPr>
              <w:t>
Пригорхоз ауылы-1618 гектар</w:t>
            </w:r>
          </w:p>
        </w:tc>
      </w:tr>
    </w:tbl>
    <w:p>
      <w:pPr>
        <w:spacing w:after="0"/>
        <w:ind w:left="0"/>
        <w:jc w:val="both"/>
      </w:pPr>
      <w:r>
        <w:rPr>
          <w:rFonts w:ascii="Times New Roman"/>
          <w:b w:val="false"/>
          <w:i w:val="false"/>
          <w:color w:val="000000"/>
          <w:sz w:val="28"/>
        </w:rPr>
        <w:t>
      Шалғайдағы жайылымдарда жаю үшін ауыл шаруашылығы жануарларының басын қалыптастыру үшін жасы, жынысы, майлылығы жағынан бірдей сау ауыл шаруашылығы жануарларының табындары, отарлары, табындары жинақталады. Ауыл шаруашылығы жануарларының саны: қой мен ешкі 600-800 басты, ірі қара мал 250 басты, жылқы 200 басты, түйе 120 басты құрайды. Аналық (сауын) мал басын (оның ішінде төлдегенге дейін, босанған және төлдегеннен кейін жетілмеген) және ауру ауыл шаруашылығы жануарларын (оның ішінде жұқпалы ауруларды жұқтырған), жетілмеген жаңа туған жас малды,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 міндетті ветеринариялық рәсімдерден (оның ішінде вакцинациядан) өтпеген.</w:t>
      </w:r>
    </w:p>
    <w:p>
      <w:pPr>
        <w:spacing w:after="0"/>
        <w:ind w:left="0"/>
        <w:jc w:val="both"/>
      </w:pPr>
      <w:r>
        <w:rPr>
          <w:rFonts w:ascii="Times New Roman"/>
          <w:b w:val="false"/>
          <w:i w:val="false"/>
          <w:color w:val="000000"/>
          <w:sz w:val="28"/>
        </w:rPr>
        <w:t>
      Аудан аумағында мәдени және құрғақ жайылымдар жоқ.</w:t>
      </w:r>
    </w:p>
    <w:p>
      <w:pPr>
        <w:spacing w:after="0"/>
        <w:ind w:left="0"/>
        <w:jc w:val="both"/>
      </w:pPr>
      <w:r>
        <w:rPr>
          <w:rFonts w:ascii="Times New Roman"/>
          <w:b w:val="false"/>
          <w:i w:val="false"/>
          <w:color w:val="000000"/>
          <w:sz w:val="28"/>
        </w:rPr>
        <w:t>
      Мал айдау үшін сервитуттарды белгілеу талап етілмейді, өйткені мал айдау ауданның ауыл шаруашылығы тауарын өндірушілерінің аумағын қозғамай, елді мекендердің шекараларында және ауданның босалқы жерлерінде өтеді.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1-қосымша</w:t>
            </w:r>
          </w:p>
        </w:tc>
      </w:tr>
    </w:tbl>
    <w:bookmarkStart w:name="z7" w:id="4"/>
    <w:p>
      <w:pPr>
        <w:spacing w:after="0"/>
        <w:ind w:left="0"/>
        <w:jc w:val="left"/>
      </w:pPr>
      <w:r>
        <w:rPr>
          <w:rFonts w:ascii="Times New Roman"/>
          <w:b/>
          <w:i w:val="false"/>
          <w:color w:val="000000"/>
        </w:rPr>
        <w:t xml:space="preserve"> Біржан сал ауданының аумағында жайылымдардың құқық белгілейтін құжаттар негізінде жер санаттары, жер учаскелерінің меншік иелері және жер пайдаланушылар бөлінісінде орналасу схемасы (картасы)</w:t>
      </w:r>
    </w:p>
    <w:bookmarkEnd w:id="4"/>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 аумағында жайылымдардың орналасу схемасына (картасына) қоса берілетін жер учаскелерін жер пайдаланушылардың тізімі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Канат Темергазиевич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Даутов Мурат Кайрушевич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Кабитов Дархан Дюсетович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Каиржан Каиргельдинович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Каиров Бауржан Дауренбекович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Азамат Каирбекович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Амангельды Калижулы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 Каирбек Калижанович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Канафин Усербай Жетенович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Шокан Жунусович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Еркебулан Мухтарович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Сагандыков Нурлан Койкенович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Сергазина Алмагуль Айдосовна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 Куанышбек Амангельдыевич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Абдикаримов Кажат Акимжанович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"АЛАН-2050"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Бегалин Кайрат Конкабаевич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Кайрат Аскарович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Ержан Каматаевич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Самал Курмангалиевна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Камалиев Асхат Мерекеевич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Кощибаева Кулжауар Зейнигабиденовна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Мамабаева Рауза Акылбековна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Рамазанова Клара Телеухановна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Аман Жанузакович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Ермек Алиакбарович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Токтамысов Берик Кабдрахманович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Насиболла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Абильдин Баймырза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Алпысбаева Майкеш Каймаковна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Арыкпанов Нияз Барлыбаевич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Асанбаев Серик Бегалиевич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Аталыков Мейрам Аутенович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Аталыкова Сабира Каирбековна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Ашуова Жаныл Касымовна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Базылова Алтын Жанкишевна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Баяубаева Ботагоз Шахатовна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Баязитов Канат Калимжанович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Воробух Александр Федорович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Джумагулов Ерлан Катаевич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Джумагулов Кабтай Катаевич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Есимкаиров Куаныш Турганбетович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Жарылгасынова Шолпан Амеркановна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Жумашев Уали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Измаилов Иса Бесланович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Измаилова Мадина Хусеновна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Измаилов Салман Бесланович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Шалкар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Кабиева Улболсын 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Кализатов Канат Серикбаевич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Каменов Забинолла Назымович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Капизова Гульбаршин Габпасовна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Карижский Анатолий Федорович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Килькаев Бейбит Калиевич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Кукеев Кайырбай Айтпаевич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Ахмет Бузавбакович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Жумабек Илубаевич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Куттымбетова Алима Нажкеновна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Кыдырбекова Мадениет Елеукеновна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Меркель Екатерина Владимировна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Мешелева Кымбат 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Нисмельдинов Жакуп Жусупович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Нурпеисов Ордабай Ануарбекович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Патиев Анвер Махшарипович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Малик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Сагындык Рамазанович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Рустамбеков Амир Каденович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Рыжков Геннадий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 Шаймурат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Серик Рахметулович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Сахимов Амангельды Исакович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Марат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Смагулов Сарсенбек Альбекович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Мурат Тлеулесович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Степашко Анатолий Григорьевич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Сугралин Серик Мухамедиевич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Тарасов Сергей Юрьевич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Тасбулатов Аскар Токтарович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Таштиев Жандос Аскерович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Травкин Михайл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Тюлеубеков Кабдолла Тюлеубекович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Утыпов Рустем Каймакович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Хаметов Аскер Кабдуллович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Харсиев Рамазан Абайдулаевич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Шаймерденов Ерик Абдрашитович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Абилов Насиболла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Альжанов Сансызбай Анасович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Алиев Каиржан Талгатович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Ахметкалиев Амангельды Сайлаубаевич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Гуляпов Нурлан Маратханович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Доспаева Куляш Шайкеновна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 Жамбыл Шайкенович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Кажкенов Каиржан Кажкенович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Казкенов Жанайдар Жиенбекович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Казкенов Куаныш Сагинбаевич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Кайдаров Серик Алимбаевич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Каирдосова Сарвиназ Зафаровна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Киикова Лейла Октябрьевна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Магерко Александр Игоревич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Магерко Игорь Ефимович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Дидар Алтынбекулы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Садуова Жанар Жусупбековна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Марат Сакенович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Темиргалиев Омирбек Шабданович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Шулакова Асем Алибиевна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Шалабаев Самат Сагадатович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Алдабергенова Мурзахан Сейткуловна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Алдунгаров Асылхан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Амринов Рахат Канатович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Ансар Бакытжан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Ануаров Еркын Сайлаубекович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Аскаров Серик Сапаевич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Алимжан Казисович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Абдрахман Нурланұлы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Бакенов Толеген Аманжолович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Баяндин Балгужа Жолтаевич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Казбек Амангельдинович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Бекенова Сара Макхатовна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Булатов Самат Омирбекович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Джунусова Гульмира Сагдатовна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 Халхабай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Жумабаев Алмас Жанбаевич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Зейнатулин Асылбек Медхатович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Кабжанов Магжан Маратович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Дулат Кабдошевич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Курумбаева Кульжан Рахимжанкызы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 Серикжан Кауданович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Хайри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Мутишов Жанбырбай Каирбайулы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Мухтархан Ташкен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Оспанбекова Алмагуль Бахытжановна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Рахимгулова Марал Болатовна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Рысбеков Жумабек Майранбекович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Сабитов Бауыржан Темирбекович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Құаныш Жұмабайұлы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Сагнаев Казбек Ниязбекович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Сеилов Ерик Конкышевич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Сулейменов Марат Сакенович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Толегенов Бекзат Жасланулы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Тайбуганов Сабит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Тайбұғанов Сағындық Тайбұғанұлы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Темиргалиева Халима Кенесбаевна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Ширинов Абдирашид Жанабаевич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Айткожин Еркен Рахимбекович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Амандосов Берик Амангельдинович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Нуржан Казбекович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"АЛАН-2050" шару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Бажикенва Гульнар Кайратовна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Бекенов Кайрат Сабырович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Бондаренко Андрей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Елюбаев Айдын Каиржанович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Идрисов Кайрат Аскарович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Маули Тлемисович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Мартынкевич Сергей Анатольевич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Непомнящая Любовь Аркадьевна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Айнагуль Муслимовна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Панчук Юрий Корнеевич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 Олжас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Омирзак Омиржанович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Хапар Самалхан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 Нурлан Каирбекович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Ахетов Талгат Зейнелькабиденович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Борамбаев Алибек Ахметжанович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Боромбаев Рустам Акылбекович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Кыйыков Каиржан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Нурмагамбетов Мурат Сабитович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Кенжекельды Султанулы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Нурашев Кайрат Рахимжанович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Чухрай Дмитрий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Абдыгалимов Бейсенбай Токенович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Абдыгалимов Нурболат Дауылбаевич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Аукеев Ермек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Аукеев Серик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Нурсултан Байжанович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Байменов Жанат Жанбырбаевич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Баймульдин Салимжан Нариманович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Бужбанова Айсулу Тулеповна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Бузань Александр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Бузань Александр Владимирович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Геворкян Камо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Динмухаметов Серикбол Нурболатович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Дюсенбаев Жақсылық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Ергалин Жаналык Байдошович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Жакиянов Мухтарсамат Кайрбекович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Калантыренка Андрей Алексеевич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Козаченко Иван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Копарейко Владимир Сергевич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Кузьменко Игорь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 Арсбег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Ниязов Ергали Абдурахимович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Нуралин Асылбек Жамашевич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Нургалиев Амангельды Каматаевич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Олейников Игорь Сергеевич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Айнагуль Муслимовна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Побиянский Илья Петрович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Рахимжанов Марат Кенжебаевич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Абай Ногербекович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Сергазин Манарбек Елеусизович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Фурмат Сергей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Хамзин Ерлан Хамитович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Элимхаджиев Лечи Мовладиевич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Акимбаев Ербол Кинашевич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Валихан Кабжанович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Кульмагамбетов Ардак Мухамедгалыевич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Нурушева Аякоз Маратовна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 Тимурлан Муратович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Садвакасов Мурат Кабиевич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Садыкова Бакыт Толеухановна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Айтмаганбетов Жанат Каиркенович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Омиргали Илюбаевич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Доскаринов Муса Шакпаевич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Доскаринов Ильяс Мусаевич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Жукебаева Зульфия Сейпелмалыковна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Жукебаев Арман Омертасович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Кошкин Вячеслав Александрович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 Амангельды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Кусаинова Салима Токтамысовна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Лазарев Виктор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Мажитов Бахтияр Кайратович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Оспанбеков Тимурлан Муратович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Оразалин Тюлюбай Темирханович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Марат Амерханович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Свидерский Владимир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Турлубаев Жанат Епешевич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Турлубаев Марат Епешевич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Утельбаев Куандык Каиролович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Алпысбаев Аманжол Жуматович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Акпентаева Алтынай Балташевна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Акбентаева Салима Фазыловна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Байгарин Алим Салимович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Баяшев Амангельды Шарипович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Бекетаев Олжас Сайлауович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Бостанов Каиргельды Кожантаевич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 Виктор Федорович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Ведянина Ольга Александровна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Данияров Жанат Уралбаевич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Доскенов Сайран Жаксылыкович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Джанпеисова Жанбиба Махметовна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Довгаль Николай Петрович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Есмагамбетов Канаш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Есмагамбетова Кадиша Амантаевна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Акан Жумагулович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Ильясов Азамат Балтабаевич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Казыбаев Еркин Манарбекович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Калиева Гульнар Сералиевна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Калиев Сагындык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Касымов Орал Касымович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Кенжебаев Сапар Туребекович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 Григорий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Довгаль Наталья Николаевна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Кошкинбаев Жанат Сагындыкович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Маймакова Сайран Каирбаевна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Мешелов Омурзак 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Мешелев Оразбай Абдрахманович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Женисбек Еслямович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Мурат Жанапиевич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Рабига Досшановна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Нуралин Асылбек Жамашевич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Пенденов Сагындык Кабдрашитович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Мейрам Кердешович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Рамазанов Сагындык Рамазанович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Сабыржанов Канат 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Сагымбаев Еслямбек Жумабекович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Сеитов Акылбек Ризабекович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Сугралин Талгат Каденович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Сульженко Виктор Николаевич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Тайшиков Рамазан Макашевич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Ташмаганбетов Сунгат Ерханович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Туйгынов Даулет Коркытбаевич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Хасенов Аскар Молгаждарович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Шарипов Курмет Рахимажанович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Ахметкалиев Амангельды Сайлаубаевич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Биттугулов Аблай Кабдуллович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Досымбеков Мурат Омирсерикович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Сарсекеев Загидолла Осербаевич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Абдрахманов Мурат Айтхожинович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Астафьев Георгий Михайлович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Исмагул Рахимгалиевич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Нурлан Рахимбекович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Бекибаев Жаналык Шабданович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Биимбетова Алтынай Зейнулловна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Геворкян Камо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Даулетханов Медет Карыбаевич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Дукенов Амантай Ташенович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 Жанбагыс Шайкенович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Забикулин Серик Аскербекович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Кабдуллин Талгат Ахметович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Калиакпаров Калихан Шуленбаевич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Каримова Бакыт Аскаровна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Кожанов Жасулан Сайранович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Кужимов Мирзабек Турабекович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 Бауржан Женисович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Мадиев Бауыржан Тулегенович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Мажиев Жанат Куатович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Наушанова Ляззат Турсынбековна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"Уюмшил -1" шаруа қожалығы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Нурашев Кайрат Рахимжанович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Омарова Айнагуль Муслимовна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Абай Елюбаевич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Пухленкина Любовь Аркадьевна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Рахимбеков Олжас Нуржанович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Сарсенбаев Жанайдар Сагидулинович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Сейдахметов Ермек Алиакбарович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Сейтенов Ербол Есенжолович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Сейтказин Турлыбек Кошенович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Шукуманова Карлыгаш Серикпаевна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Челобанов Константин Владимирович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Шакиев Нуржан Сагатаевич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Шитиков Николай Юрьевич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Ювченко Валерий Иванович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Пухленкина Любовь Аркадьевна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Балу-2005"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"БС-Альянс"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"Булаево-Целина"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"Laminate Trade Qazaqstan"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"Аружан 2017"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 Строй"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 Астык"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"Амирлан Астык"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"Альянс Агро Баймырза"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"Аскоп"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Баймырза-Агро"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"Балу-2005"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М"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Астык Агро"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"Аскоп"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"Аскоп-Мамай"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"MOLDASPAYEV"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"SNK AGRO Saule"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"Айбек-2011"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"Алимжан 2011"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"Ар-Ди-Та"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"Avanguard Trade"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"Енбек-Нан"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"Құт-2016"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 Beef Ltd"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-2015"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"Сеним Бирлик"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"Темир-Конструкция"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"Томирис - ПА"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"ТКБ Агро"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"Уалихан" Ауылшаруашылық өндірістік кооператив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"ФАРУИН"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"Ынташ"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"Казгер"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"Аршакаб"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Астык 2"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 Agro"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 Кош"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"Сарытомар-Агро"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"Садуова Ж.Ж."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"Caпфир beef"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"АРТ-С-Батыр"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АГРО 2020"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"Булаево-Целина"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шілік 2020"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"Краснофлотский"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"Т.С.С.-БЕКЗАТ"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"Зеренше"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"Макинка-2015"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"Старомакинское"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"СХП Ерас"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"Агрофирма Берекет"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Агро"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 Саулет"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Агро 2030"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"Zere Inwest Holding"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"Шалкар Агро"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КосДаулет М"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Кызыл-Уюм"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"Praim provaider" Жауапкершілігі шектеулі серіктестік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"Жокей Агро" Жауапкершілігі шектеулі серіктестік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2-қосымша</w:t>
            </w:r>
          </w:p>
        </w:tc>
      </w:tr>
    </w:tbl>
    <w:bookmarkStart w:name="z9" w:id="5"/>
    <w:p>
      <w:pPr>
        <w:spacing w:after="0"/>
        <w:ind w:left="0"/>
        <w:jc w:val="left"/>
      </w:pPr>
      <w:r>
        <w:rPr>
          <w:rFonts w:ascii="Times New Roman"/>
          <w:b/>
          <w:i w:val="false"/>
          <w:color w:val="000000"/>
        </w:rPr>
        <w:t xml:space="preserve"> Жайылым айналымдарының қолайлы схемалары Ақсу ауылы</w:t>
      </w:r>
    </w:p>
    <w:bookmarkEnd w:id="5"/>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Аңғал батыр ауылдық округі</w:t>
      </w:r>
    </w:p>
    <w:bookmarkEnd w:id="6"/>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1" w:id="7"/>
    <w:p>
      <w:pPr>
        <w:spacing w:after="0"/>
        <w:ind w:left="0"/>
        <w:jc w:val="left"/>
      </w:pPr>
      <w:r>
        <w:rPr>
          <w:rFonts w:ascii="Times New Roman"/>
          <w:b/>
          <w:i w:val="false"/>
          <w:color w:val="000000"/>
        </w:rPr>
        <w:t xml:space="preserve"> Баймырза ауылдық округі</w:t>
      </w:r>
    </w:p>
    <w:bookmarkEnd w:id="7"/>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2" w:id="8"/>
    <w:p>
      <w:pPr>
        <w:spacing w:after="0"/>
        <w:ind w:left="0"/>
        <w:jc w:val="left"/>
      </w:pPr>
      <w:r>
        <w:rPr>
          <w:rFonts w:ascii="Times New Roman"/>
          <w:b/>
          <w:i w:val="false"/>
          <w:color w:val="000000"/>
        </w:rPr>
        <w:t xml:space="preserve"> Бірсуат ауылдық округі</w:t>
      </w:r>
    </w:p>
    <w:bookmarkEnd w:id="8"/>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3" w:id="9"/>
    <w:p>
      <w:pPr>
        <w:spacing w:after="0"/>
        <w:ind w:left="0"/>
        <w:jc w:val="left"/>
      </w:pPr>
      <w:r>
        <w:rPr>
          <w:rFonts w:ascii="Times New Roman"/>
          <w:b/>
          <w:i w:val="false"/>
          <w:color w:val="000000"/>
        </w:rPr>
        <w:t xml:space="preserve"> Уәлихан ауылдық округі</w:t>
      </w:r>
    </w:p>
    <w:bookmarkEnd w:id="9"/>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Донской ауылдық округі</w:t>
      </w:r>
    </w:p>
    <w:bookmarkEnd w:id="10"/>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5" w:id="11"/>
    <w:p>
      <w:pPr>
        <w:spacing w:after="0"/>
        <w:ind w:left="0"/>
        <w:jc w:val="left"/>
      </w:pPr>
      <w:r>
        <w:rPr>
          <w:rFonts w:ascii="Times New Roman"/>
          <w:b/>
          <w:i w:val="false"/>
          <w:color w:val="000000"/>
        </w:rPr>
        <w:t xml:space="preserve"> Еңбекшілдер ауылдық округі</w:t>
      </w:r>
    </w:p>
    <w:bookmarkEnd w:id="11"/>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Заурал ауылдық округі</w:t>
      </w:r>
    </w:p>
    <w:bookmarkEnd w:id="12"/>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Кеңащы ауылы</w:t>
      </w:r>
    </w:p>
    <w:bookmarkEnd w:id="13"/>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8" w:id="14"/>
    <w:p>
      <w:pPr>
        <w:spacing w:after="0"/>
        <w:ind w:left="0"/>
        <w:jc w:val="left"/>
      </w:pPr>
      <w:r>
        <w:rPr>
          <w:rFonts w:ascii="Times New Roman"/>
          <w:b/>
          <w:i w:val="false"/>
          <w:color w:val="000000"/>
        </w:rPr>
        <w:t xml:space="preserve"> Краснофлот ауылы</w:t>
      </w:r>
    </w:p>
    <w:bookmarkEnd w:id="14"/>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Макинка ауылдық округі</w:t>
      </w:r>
    </w:p>
    <w:bookmarkEnd w:id="15"/>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Үлгі ауылдық округі</w:t>
      </w:r>
    </w:p>
    <w:bookmarkEnd w:id="16"/>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Мамай ауылы</w:t>
      </w:r>
    </w:p>
    <w:bookmarkEnd w:id="17"/>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3-қосымша</w:t>
            </w:r>
          </w:p>
        </w:tc>
      </w:tr>
    </w:tbl>
    <w:bookmarkStart w:name="z23" w:id="18"/>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w:t>
      </w:r>
    </w:p>
    <w:bookmarkEnd w:id="18"/>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4-қосымша</w:t>
            </w:r>
          </w:p>
        </w:tc>
      </w:tr>
    </w:tbl>
    <w:bookmarkStart w:name="z25" w:id="19"/>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Ақсу ауылы</w:t>
      </w:r>
    </w:p>
    <w:bookmarkEnd w:id="19"/>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6" w:id="20"/>
    <w:p>
      <w:pPr>
        <w:spacing w:after="0"/>
        <w:ind w:left="0"/>
        <w:jc w:val="left"/>
      </w:pPr>
      <w:r>
        <w:rPr>
          <w:rFonts w:ascii="Times New Roman"/>
          <w:b/>
          <w:i w:val="false"/>
          <w:color w:val="000000"/>
        </w:rPr>
        <w:t xml:space="preserve"> Аңғал батыр ауылдық округі</w:t>
      </w:r>
    </w:p>
    <w:bookmarkEnd w:id="20"/>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7" w:id="21"/>
    <w:p>
      <w:pPr>
        <w:spacing w:after="0"/>
        <w:ind w:left="0"/>
        <w:jc w:val="left"/>
      </w:pPr>
      <w:r>
        <w:rPr>
          <w:rFonts w:ascii="Times New Roman"/>
          <w:b/>
          <w:i w:val="false"/>
          <w:color w:val="000000"/>
        </w:rPr>
        <w:t xml:space="preserve"> Баймырза ауылдық округі</w:t>
      </w:r>
    </w:p>
    <w:bookmarkEnd w:id="21"/>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8" w:id="22"/>
    <w:p>
      <w:pPr>
        <w:spacing w:after="0"/>
        <w:ind w:left="0"/>
        <w:jc w:val="left"/>
      </w:pPr>
      <w:r>
        <w:rPr>
          <w:rFonts w:ascii="Times New Roman"/>
          <w:b/>
          <w:i w:val="false"/>
          <w:color w:val="000000"/>
        </w:rPr>
        <w:t xml:space="preserve"> Бірсуат ауылдық округі</w:t>
      </w:r>
    </w:p>
    <w:bookmarkEnd w:id="22"/>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29" w:id="23"/>
    <w:p>
      <w:pPr>
        <w:spacing w:after="0"/>
        <w:ind w:left="0"/>
        <w:jc w:val="left"/>
      </w:pPr>
      <w:r>
        <w:rPr>
          <w:rFonts w:ascii="Times New Roman"/>
          <w:b/>
          <w:i w:val="false"/>
          <w:color w:val="000000"/>
        </w:rPr>
        <w:t xml:space="preserve"> Уәлихан ауылдық округі</w:t>
      </w:r>
    </w:p>
    <w:bookmarkEnd w:id="23"/>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0" w:id="24"/>
    <w:p>
      <w:pPr>
        <w:spacing w:after="0"/>
        <w:ind w:left="0"/>
        <w:jc w:val="left"/>
      </w:pPr>
      <w:r>
        <w:rPr>
          <w:rFonts w:ascii="Times New Roman"/>
          <w:b/>
          <w:i w:val="false"/>
          <w:color w:val="000000"/>
        </w:rPr>
        <w:t xml:space="preserve"> Донской ауылдық округі</w:t>
      </w:r>
    </w:p>
    <w:bookmarkEnd w:id="24"/>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1" w:id="25"/>
    <w:p>
      <w:pPr>
        <w:spacing w:after="0"/>
        <w:ind w:left="0"/>
        <w:jc w:val="left"/>
      </w:pPr>
      <w:r>
        <w:rPr>
          <w:rFonts w:ascii="Times New Roman"/>
          <w:b/>
          <w:i w:val="false"/>
          <w:color w:val="000000"/>
        </w:rPr>
        <w:t xml:space="preserve"> Еңбекшілдер ауылдық округі</w:t>
      </w:r>
    </w:p>
    <w:bookmarkEnd w:id="25"/>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2" w:id="26"/>
    <w:p>
      <w:pPr>
        <w:spacing w:after="0"/>
        <w:ind w:left="0"/>
        <w:jc w:val="left"/>
      </w:pPr>
      <w:r>
        <w:rPr>
          <w:rFonts w:ascii="Times New Roman"/>
          <w:b/>
          <w:i w:val="false"/>
          <w:color w:val="000000"/>
        </w:rPr>
        <w:t xml:space="preserve"> Заурал ауылдық округі</w:t>
      </w:r>
    </w:p>
    <w:bookmarkEnd w:id="26"/>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3" w:id="27"/>
    <w:p>
      <w:pPr>
        <w:spacing w:after="0"/>
        <w:ind w:left="0"/>
        <w:jc w:val="left"/>
      </w:pPr>
      <w:r>
        <w:rPr>
          <w:rFonts w:ascii="Times New Roman"/>
          <w:b/>
          <w:i w:val="false"/>
          <w:color w:val="000000"/>
        </w:rPr>
        <w:t xml:space="preserve"> Кеңащы ауылы</w:t>
      </w:r>
    </w:p>
    <w:bookmarkEnd w:id="27"/>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4" w:id="28"/>
    <w:p>
      <w:pPr>
        <w:spacing w:after="0"/>
        <w:ind w:left="0"/>
        <w:jc w:val="left"/>
      </w:pPr>
      <w:r>
        <w:rPr>
          <w:rFonts w:ascii="Times New Roman"/>
          <w:b/>
          <w:i w:val="false"/>
          <w:color w:val="000000"/>
        </w:rPr>
        <w:t xml:space="preserve"> Краснофлот ауылы</w:t>
      </w:r>
    </w:p>
    <w:bookmarkEnd w:id="28"/>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5" w:id="29"/>
    <w:p>
      <w:pPr>
        <w:spacing w:after="0"/>
        <w:ind w:left="0"/>
        <w:jc w:val="left"/>
      </w:pPr>
      <w:r>
        <w:rPr>
          <w:rFonts w:ascii="Times New Roman"/>
          <w:b/>
          <w:i w:val="false"/>
          <w:color w:val="000000"/>
        </w:rPr>
        <w:t xml:space="preserve"> Макинка ауылдық округі</w:t>
      </w:r>
    </w:p>
    <w:bookmarkEnd w:id="29"/>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6" w:id="30"/>
    <w:p>
      <w:pPr>
        <w:spacing w:after="0"/>
        <w:ind w:left="0"/>
        <w:jc w:val="left"/>
      </w:pPr>
      <w:r>
        <w:rPr>
          <w:rFonts w:ascii="Times New Roman"/>
          <w:b/>
          <w:i w:val="false"/>
          <w:color w:val="000000"/>
        </w:rPr>
        <w:t xml:space="preserve"> Мамай ауылы</w:t>
      </w:r>
    </w:p>
    <w:bookmarkEnd w:id="30"/>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7" w:id="31"/>
    <w:p>
      <w:pPr>
        <w:spacing w:after="0"/>
        <w:ind w:left="0"/>
        <w:jc w:val="left"/>
      </w:pPr>
      <w:r>
        <w:rPr>
          <w:rFonts w:ascii="Times New Roman"/>
          <w:b/>
          <w:i w:val="false"/>
          <w:color w:val="000000"/>
        </w:rPr>
        <w:t xml:space="preserve"> Үлгі ауылдық округі</w:t>
      </w:r>
    </w:p>
    <w:bookmarkEnd w:id="31"/>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жануарларының орташа тәуліктік су тұтынуы "Су тұтыну мен су бұрудың үлестік нормаларын әзірлеу жөніндегі әдістеме" Қазақстан Республикасы Премьер-Министрінің Орынбасары - Қазақстан Республикасы Ауыл шаруашылығы министрінің 2016 жылғы 30 желтоқсандағы № 545 бұйрығына сәйкес айқындалды.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орташа тәуліктік су шығыны, (1 бас малға тәулігіне литр)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өңір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маусымдары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күз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және күз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сиырлар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Суалған сиырлар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жасқа дейнгі қысырлар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айға дейнгі бұзаулар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Ұрғашы шошқалар төлімен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буазы мегежіндер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4 айға дейнгі төлі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жылқылары, еміздірмейтін ұрғашылар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жылқылар, еміздіретін ұрғашылар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жасқа дейінгі құлындар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айға дейнгі құлындар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қойлар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1 жылға дейнгі төлі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5-қосымша</w:t>
            </w:r>
          </w:p>
        </w:tc>
      </w:tr>
    </w:tbl>
    <w:bookmarkStart w:name="z39" w:id="32"/>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2"/>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6-қосымша</w:t>
            </w:r>
          </w:p>
        </w:tc>
      </w:tr>
    </w:tbl>
    <w:bookmarkStart w:name="z41" w:id="33"/>
    <w:p>
      <w:pPr>
        <w:spacing w:after="0"/>
        <w:ind w:left="0"/>
        <w:jc w:val="left"/>
      </w:pPr>
      <w:r>
        <w:rPr>
          <w:rFonts w:ascii="Times New Roman"/>
          <w:b/>
          <w:i w:val="false"/>
          <w:color w:val="000000"/>
        </w:rPr>
        <w:t xml:space="preserve">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33"/>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p>
    <w:p>
      <w:pPr>
        <w:spacing w:after="0"/>
        <w:ind w:left="0"/>
        <w:jc w:val="both"/>
      </w:pPr>
      <w:r>
        <w:t>[MISSING IMAGE: ,  ]</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bookmarkStart w:name="z43" w:id="34"/>
    <w:p>
      <w:pPr>
        <w:spacing w:after="0"/>
        <w:ind w:left="0"/>
        <w:jc w:val="left"/>
      </w:pPr>
      <w:r>
        <w:rPr>
          <w:rFonts w:ascii="Times New Roman"/>
          <w:b/>
          <w:i w:val="false"/>
          <w:color w:val="000000"/>
        </w:rPr>
        <w:t xml:space="preserve"> Халықты жайылымдық жерлермен қамтамасыз ету үшін мемлекет меншігіне қайтарылған ауыл шаруашылығы мақсатындағы жерлердің тізімі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w:t>
            </w:r>
          </w:p>
          <w:p>
            <w:pPr>
              <w:spacing w:after="20"/>
              <w:ind w:left="20"/>
              <w:jc w:val="both"/>
            </w:pPr>
            <w:r>
              <w:rPr>
                <w:rFonts w:ascii="Times New Roman"/>
                <w:b w:val="false"/>
                <w:i w:val="false"/>
                <w:color w:val="000000"/>
                <w:sz w:val="20"/>
              </w:rPr>
              <w:t>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аланы, гектар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ауылдық округтердің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"Диас-2004"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01-172-019-274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"Диас-2004"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01-172-019-275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Нурбек Сакенович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01-172-038-036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Нурбек Сакенович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01-172-036-022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Курумбаева Кульжан Рахимжанкызы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01-172-036-019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"Аскоп"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01-172-014-232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"Аскоп"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01-172-022-099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"KazMilk-St"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01-172-021-111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Конаев Ержан Нурмагамбетович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01-172-036-023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"BURABAI ASTIQ"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01-172-021-112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"Балу-2005"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01-172-022-084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Нуралин Асылбек Жамашулы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01-172-024-359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"KazBeef Ltd." Жауапкершілігі шектеулі серіктестік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01-172-040-022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Дукенов Амантай Ташенович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01-172-019-315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Пухленкин Эдуард Анатольевич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01-172-019-285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Біржан сал ауданы бойынша</w:t>
            </w:r>
            <w:r>
              <w:br/>
            </w:r>
            <w:r>
              <w:rPr>
                <w:rFonts w:ascii="Times New Roman"/>
                <w:b w:val="false"/>
                <w:i w:val="false"/>
                <w:color w:val="000000"/>
                <w:sz w:val="20"/>
              </w:rPr>
              <w:t>2023-2024 жылдарға арналған</w:t>
            </w:r>
            <w:r>
              <w:br/>
            </w:r>
            <w:r>
              <w:rPr>
                <w:rFonts w:ascii="Times New Roman"/>
                <w:b w:val="false"/>
                <w:i w:val="false"/>
                <w:color w:val="000000"/>
                <w:sz w:val="20"/>
              </w:rPr>
              <w:t>жайылымдарды басқару және оларды</w:t>
            </w:r>
            <w:r>
              <w:br/>
            </w:r>
            <w:r>
              <w:rPr>
                <w:rFonts w:ascii="Times New Roman"/>
                <w:b w:val="false"/>
                <w:i w:val="false"/>
                <w:color w:val="000000"/>
                <w:sz w:val="20"/>
              </w:rPr>
              <w:t>пайдалану жөніндегі Жоспарына</w:t>
            </w:r>
            <w:r>
              <w:br/>
            </w:r>
            <w:r>
              <w:rPr>
                <w:rFonts w:ascii="Times New Roman"/>
                <w:b w:val="false"/>
                <w:i w:val="false"/>
                <w:color w:val="000000"/>
                <w:sz w:val="20"/>
              </w:rPr>
              <w:t>8-қосымша</w:t>
            </w:r>
          </w:p>
        </w:tc>
      </w:tr>
    </w:tbl>
    <w:bookmarkStart w:name="z45" w:id="35"/>
    <w:p>
      <w:pPr>
        <w:spacing w:after="0"/>
        <w:ind w:left="0"/>
        <w:jc w:val="left"/>
      </w:pPr>
      <w:r>
        <w:rPr>
          <w:rFonts w:ascii="Times New Roman"/>
          <w:b/>
          <w:i w:val="false"/>
          <w:color w:val="000000"/>
        </w:rPr>
        <w:t xml:space="preserve"> Ауыл шаруашылығы жануарларын жаюдың және жылжытудың маусымдық маршруттарын белгілейтін жайылымдарды пайдалану жөніндегі күнтізбелік кесте</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ауылдық округтердің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қаламдар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ауылдық округтердің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қаламдар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Кеңащы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ауылы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ауылдық округі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Көктемгі-жазғы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Жазғы-күзгі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Демалушы калам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