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afe2f" w14:textId="0bafe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2022 жылғы 22 желтоқсандағы № 34/2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2023 жылғы 7 тамыздағы № 8С-7/3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Есіл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аудандық мәслихатының "2023-2025 жылдарға арналған аудандық бюджет туралы" 2022 жылғы 22 желтоқсандағы № 34/2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аудандық бюджет тиісінше 1, 2 және 3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5794095,2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976909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10234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8528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4798424,2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6032819,5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(- 407810)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5175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412985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169085,7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(- 169085,7)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аудандық мәслихатының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А.Әділбаева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ауданының әкімі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7 тамыз 2023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5794095,2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кәсіпкерлік субъектілерінен және мұнай секторы ұйымдарынан түсетін түсімдерді қоспағанда, заңды тұлғалардан алынатын 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4798424,2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4798394,9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4798394,9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6032819,5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мүлікті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мемлекеттік мекемелер мен ұйымдардың күрделі шығыстары бағыныстағы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2191938,2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қорынан тұрғын үй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1828501,6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1675629,3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1582230,1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кеністікті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облыстық маңызы бар (қаланың)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мемлекеттік мекемелер мен ұйымдардың күрделі шығыстары бағыныстағы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облыстық маңызы бар (қаланың)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- 407810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- 169085,7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Қазақстан Республикасының Ұлттық қорынан, республикалық бюджеттен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1619994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үшін коммуналдық тұрғын үй қорына тұрғын үй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1530490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Знаменка ауылының су құбыры желілерін қайта жаңартуға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Красивый ауылының сумен жабдықтау жүйесін қайта жаңартуға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Бұзылық ауылдық округінің Бұзылық ауылындағы Рассветная көшесі, 82 мекенжайы бойынша монша-кір жуу комбинатын ауылдық клубқа реконструкциялауға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Есіл қаласы Солтүстік шағын ауданы мекенжайы бойынша 45-пәтерлі төрт тұрғын үйге инженерлік желілер салу және абаттандыруға (сумен жабдықтау, кәріз, жылумен жабдықтау желілері)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Есіл қаласы Солтүстік шағын ауданы мекенжайы бойынша 45-пәтерлі төрт тұрғын үйге инженерлік желілер салу және абаттандыруға (сыртқы электрмен жабдықтау желілері)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Игілік ауылының сумен жабдықтау жүйесін қайта жаңартуға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жылумен, сумен жабдықтау және су бұру жүйелерін реконструкциялауға және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2656227,9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1523009,3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Ауғанстаннан кеңес әскерлерін шығару күнін мерекелеуге Ауған соғысының ардагерлеріне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мемлекеттердің аумағындаевых қимылдарының ардагерлеріне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9 мамырда Жеңіс күніне орай Чернобыль атом электр станциясындағы апаттың салдарын жоюға қатысқан адамдарға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 аумағындағы жауынгерлік іс-қимыл ардагерлеріне санаторий-курорттық емделуге жұмсалған шығындарды өтеуге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педагогтар үшін отын сатып алуға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мүгедектігі бар адамдардың құқықтарын қамтамасыз етуге және өмір сүру сапасын жақсартуға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658287,8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ауданының Есіл қаласының қазандығын ағымдағы жөндеу үшін материалдар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объектілерін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 тіркеуге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жабдықтаушы кәсіпорындардың 2022-2023 жылдардағы жылыту маусымын аяқтауға (көмір сатып алу)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ауданының жылу желілерін техникалық тексеру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қалалық шаруашылық" ШЖҚ МКК материалдық-техникалық базасын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аудандық мәдениет үйі" МКҚК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облысы, Есіл ауданы, Двуречный ауылы мекенжайы бойынша Двуречный мәдениет үйінің ғимаратын күрделі жөндеуге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ауданының Двуречный ауылдық мәдениет үйі үшін блокты-модульді қазандық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1133218,6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Есіл ауданы, Ақсай ауылы мекенжайы бойынша Ақсай ауылын сумен жабдықтау жүйесін қайта жаңартуға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290376,6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Есіл ауданы Заречный ауылының сумен жабдықтау жүйесін қайта жаңартуға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356659,1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Есіл қаласында дене шынықтыру-сауықтыру кешенін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Есіл қаласы Солтүстік шағын ауданы 6-үй мекенжайы бойынша 45-пәтерлі тұрғын үйдің құрылысына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Есіл қаласы Солтүстік шағын ауданы мекенжайы бойынша 45-пәтерлі төрт тұрғын үйге инженерлік желілер салу және абаттандыруға (сыртқы телефондандыру желілері)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Есіл қаласы Солтүстік шағын ауданы мекенжайы бойынша 45-пәтерлі төрт тұрғын үйге инженерлік желілер салу және абаттандыруға (сумен жабдықтау, кәріз, жылумен жабдықтау желілері)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Есіл қаласы Солтүстік шағын ауданы мекенжайы бойынша 45-пәтерлі төрт тұрғын үйге инженерлік желілер салу және абаттандыруға (сыртқы электрмен жабдықтау желілері)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Есіл қаласы Солтүстік шағын ауданы мекенжайы бойынша 45-пәтерлі төрт тұрғын үйге инженерлік желілер салу және абаттандыруға (сыртқы электрмен жарықтандыру желілері және абаттандыру)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Сұрған станциясының Ы.Алтынсарин көшесі, Зеленая көшесі мекенжайы бойынша көше жарықтандыру желісінің құрылысына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Есіл ауданы Сұрған станциясының Вокзальная көшесі, Школьная көшесі мекенжайы бойынша көше жарықтандыру желісінің құрылысына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Сұрған станциясының Новая көшесі мекенжайы бойынша көше жарықтандыру желісінің құрылысына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 Есіл қ. кәріз жүйесін реконструкциялау және тазарту құрылыстарын салу" объектісіне жобалау-сметалық құжаттаманы әзірлеуге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346707,4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Красивый ауылындағы Тәуелсіздік көшесі бойынша кентішілік жолдарды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Красивый ауылындағы Набережная көшесі бойынша кентішілік жолдарды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Жаныспай ауылындағы Тельман көшесі бойынша кентішілік жолдарды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Бұзылық ауылындағы кентішілік жолдарды орташа жөндеуге (Рассветная, Садовая көшесі)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Бұзылық ауылындағы кентішілік жолдарды орташа жөндеуге (Мичурин көшесі, Мәншүк Мәметова, Молодежная көшесі)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Заречный ауылының Жібек жолы және Жеңіс көшесі бойынша кентішілік жолдарды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Бұзылық ауылдық округінің Сұрған ауылындағы балалар спорттық-сауықтыру алаңын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Двуречный ауылындағы балалар-сауықтыру алаңын жайластыру және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Знаменка ауылындағы балалар-сауықтыру алаңын жайластыру және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 А.Молдағұлова көшесінің сыртқы жарықтандыру желісінің құрылғысына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 Ақан сері көшесінің сыртқы жарықтандыру желісінің құрылысына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 Тәуелсіздік көшесінің сыртқы жарықтандыру желісінің құрылғысына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 Бірлік көшесінің сыртқы жарықтандыру желісінің құрылғысына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 Гагарин көшесінің сыртқы жарықтандыру желісінің құрылғысына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 Мұңайтпасов көшесінің сыртқы жарықтандыру желісінің құрылғысына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ауданының Есіл қаласында жарықтандыруды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қаласындағы Қонаев көшесі бойынша скверді жайластыру және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қаласының аумағында қоқыс алаңдарын дайындау және монтаждауға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қаласының Элеваторная көшесі бойынша автомобиль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қаласының Уәлиханов көшесі бойынша автомобиль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қаласының Ватутин көшесі бойынша автомобиль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қаласының Жабаев көшесі бойынша автомобиль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қаласының Әуезов көшесі бойынша автомобиль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қаласының Мұнайтпасов көшесі бойынша автомобиль тұрағын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қаласының Бөкейханов көшесі бойынша автомобиль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Двуречный ауылының көше-жол желісін орташа жөндеугі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Интернациональный ауылының көше-жол желісін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Есіл қаласының Красногорский кентінің, ауылдардың және ауылдық округтердің бюджетіне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716140,7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-Ел бесігі: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346707,4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Красивый ауылындағы Тәуелсіздік көшесі бойынша кентішілік жолдарды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Красивый ауылындағы Набережная көшесі бойынша кентішілік жолдарды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Жаныспай ауылындағы Тельман көшесі бойынша кентішілік жолдарды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Бұзылық ауылындағы кентішілік жолдарды орташа жөндеуге (Рассветная, Садовая көшесі)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Бұзылық ауылындағы кентішілік жолдарды орташа жөндеуге (Мичурин көшесі, Мәншүк Мәметова, Молодежная көшесі)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Заречный ауылының Жібек жолы және Жеңіс көшесі бойынша кентішілік жолдарды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Бұзылық ауылдық округінің Сұрған ауылындағы балалар спорттық-сауықтыру алаңын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Двуречный ауылындағы балалар-сауықтыру алаңын жайластыру және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Знаменка ауылындағы балалар-сауықтыру алаңын жайластыру және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 А.Молдағұлова көшесінің сыртқы жарықтандыру желісінің құрылғысына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 Ақан сері көшесінің сыртқы жарықтандыру желісінің құрылғысына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 Тәуелсіздік көшесінің сыртқы жарықтандыру желісінің құрылғысына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 Бірлік көшесінің сыртқы жарықтандыру желісінің құрылғысына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 Гагарин көшесінің сыртқы жарықтандыру желісінің құрылғысына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 Мұңайтпасов көшесінің сыртқы жарықтандыру желісінің құрылғысына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ауданының Есіл қаласында жарықтандыруды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қаласындағы Қонаев көшесі бойынша скверді жайластыру және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қаласының аумағында қоқыс алаңдарын дайындау және монтаждауға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қаласының Элеваторная көшесі бойынша автомобиль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қаласының Уәлиханов көшесі бойынша автомобиль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қаласының Ватутин көшесі бойынша автомобиль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қаласының Жабаев көшесі бойынша автомобиль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қаласының Әуезов көшесі бойынша автомобиль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қаласының Мұнайтпасов көшесі бойынша автомобиль тұрағын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қаласының Бөкейханов көшесі бойынша автомобиль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Двуречный ауылының көше-жол желісін орташа жөндеугі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Интернациональный ауылының көше-жол желісін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