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60ed" w14:textId="29d6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2023 жылғы 22 желтоқсандағы № 8С-13/2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3501736,2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789238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2699249,2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3698608,8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(- 701451,4)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7321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708772,4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504578,8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(- 504578,8)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Есіл аудандық мәслихатының 01.08.2024 </w:t>
      </w:r>
      <w:r>
        <w:rPr>
          <w:rFonts w:ascii="Times New Roman"/>
          <w:b w:val="false"/>
          <w:i w:val="false"/>
          <w:color w:val="00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бюджетте, облыстық бюджеттен 623742 мың теңге сомасында субвенция көзделгені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бюджетте, Красногорский кентінің, ауылдардың және ауылдық округтердің бюджеттеріне аудандық бюджеттен берілетін субвенциялар көлемдері 281697 мың теңге сомасында көзделгені ескерілсін,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қаласы – 5625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ауылына – 19659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Бұзылық ауылдық округіне – 26530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Двуречный ауылдық округіне – 11740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 ауылдық округіне – 15066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округіне – 18664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Знаменка ауылына – 17530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Интернациональный ауылдық округіне – 14363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Қаракөл ауылдық округіне – 20559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Красивинский ауылдық округіне – 36258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Красногорский кентіне – 21669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ауылына – 21550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Орловка ауылына – 16160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ауылдық округіне – 21770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Юбилейный ауылдық округіне – 14554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аудандық бюджеттің түсімдерінің құрамында республикалық бюджеттен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 бойынша нысаналы трансферттердің көрсетілген сомаларын бөлу Есіл ауданы әкімдігінің қаулысымен белгіленеді.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жылға арналған аудандық бюджеттің шығыстарының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 бойынша нысаналы трансферттердің көрсетілген сомаларын бөлу Есіл ауданы әкімдігінің қаулысымен белгіленеді.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арналған аудандық бюджеттің шығыстарының құрамында облыстық бюджеттен Есіл қаласының, Красногорский кентінің, ауылдардың және ауылдық округтердің бюджетiне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көзделгені ескерiлсiн.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 бойынша нысаналы трансферттердің көрсетiлген сомаларын бөлу Есіл ауданы әкiмдiгiнің қаулысымен белгіленеді.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аудандық бюджетте облыстық бюджетке 708772 мың теңге сомасында бюджеттік кредиттерді өтеу көзделгені ескерiлсiн, оның ішінде: жергiлiктi атқарушы органның жоғары тұрған бюджет алдындағы борышын өтеу – 708772 мың теңге.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ауданның жергілікті атқарушы органының резерві 21333 мың теңге сомасында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Есіл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желтоқсан 2023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Есіл аудандық мәслихатының 01.08.2024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корсетілетін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2699249,2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2699249,2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2699249,2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сурдотехникалық, тифлотехникалық құралдармен, мiндеттi гигиеналық құралдармен, арнаулы жүрiп-тұру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- 701451,4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- 504578,8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сурдотехникалық, тифлотехникалық құралдармен, мiндеттi гигиеналық құралдармен, арнаулы жүрiп-тұру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мемлекеттік мекемелер мен ұйымдардың күрделі шығыстары бағыныстағы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сурдотехникалық, тифлотехникалық құралдармен, мiндеттi гигиеналық құралдармен, арнаулы жүрiп-тұру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мемлекеттік мекемелер мен ұйымдардың күрделі шығыстары бағыныстағы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Қазақстан Республикасының Ұлттық қорынан, республикалық бюджеттен нысаналы трансферттер мен бюджеттік кредиттер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Есіл аудандық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8С-20/2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(сыртқы электрмен жарықтандыру желілері және абаттандыру)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Красивый ауылының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Бұзылық ауылы Степная көшесі, Целинная көшесі мекенжайы бойынша көше жарықтандыру желісінің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Есіл аудандық мәслихатының 01.08.2024 </w:t>
      </w:r>
      <w:r>
        <w:rPr>
          <w:rFonts w:ascii="Times New Roman"/>
          <w:b w:val="false"/>
          <w:i w:val="false"/>
          <w:color w:val="ff0000"/>
          <w:sz w:val="28"/>
        </w:rPr>
        <w:t>№ 8С-26/2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1500032,2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жауынгерлік іс-қимыл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апаттың салдарын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жауынгерлік іс-қимыл ардагерлеріне санаторий-курорттық емделуге жұмсалған шығындарды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бар адамдардың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тасқынынан зардап шеккен азаматтарға біржолғы төлемдер бойынша шығыстарды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637650,6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қалалық коммуналдық шаруашылық" ШЖҚ МКК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Игілік ауылының (Школьная көшесі 435м, Абай көшесі 730м, Тезекбаев көшесі 334м, Целинная көшесі 538м, Мир көшесі 570м, кіреберіс тобы 1386м)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органдарды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қаласында жылу желілері бар қазандық салуға қарыз қаражатын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аудандық мәдениет үйін және аудандық кітапханасын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Есіл ауданы, Свободный ауылы, Обушко 1 көшесі мекенжайы бойынша мәдениет үйінің ғимаратын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ауылы, Ленин көшесі және Есіл ауданының кіру тобы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Московский ауылындағы Комсомольская көшесі мен Садовая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ауылындағы Октябрьская көшесі және Нестеренко көшесі бойынша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Есіл ауданы Заречный ауылының сумен жабдықтау жүйесін қайта жаңартуға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қаласында дене шынықтыру-сауықтыру кешенін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Знаменка ауылының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Красивый ауылының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қаласында жобалау-сметалық құжаттаманы әзірлеу, кәріз жүйесін реконструкциялау және тазарту құрылыстарын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Ақсай ауылында жобалау-сметалық құжаттаманы әзірлеу, инженерлік-коммуникациялық инфрақұрылым салу және дәрігерлік амбулаторияға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Свободный ауылында жобалау-сметалық құжаттаманы әзірлеу, инженерлік-коммуникациялық инфрақұрылым салу және дәрігерлік амбулаторияға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Бұзылық ауылы Степная көшесі, Целинная көшесі мекенжайы бойынша көше жарықтандыру желісінің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Есіл қаласының Красногорский кентінің, ауылдардың және ауылдық округтердің бюджетіне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ауылы, Ленин көшесі және Есіл ауданының кіру тобы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Московский ауылындағы Комсомольская көшесі мен Садовая көшесі бойынша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ауылындағы кентішілік жолдарды орташа жөндеуге (Рассветная, Садовая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Заречный ауылының Жібек жолы және Жеңіс көшесі бойынша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ауылындағы Октябрьская көшесі және Нестеренко көшесі бойынша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