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a59b" w14:textId="e93a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2022 жылғы 23 желтоқсандағы № 7С-42/2 "2023-2025 жылдарға арналған Жарқайың ауданының Державин қаласы, ауылдық округтері мен ауылдарының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2023 жылғы 3 қарашадағы № 8С-14/2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; "Қазақстан Республикасындағы жергілікті мемлекеттік басқару және өзін-өзі басқару туралы" Қазақстан Республикасының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"2023-2025 жылдарға арналған Жарқайың ауданының Державин қаласы, ауылдық округтері мен ауылдарының бюджеттері туралы" 2022 жылғы 23 желтоқсандағы № 7С-42/2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Державин қаласының бюджеті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- 234 011,9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- 47 623,3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- 15 749,7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- 170 638,9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- 238 230,9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- 4 219,0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- 4 219,0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Державин қаласының бюджетінде аудандық бюджеттен берілетін бюджеттік субвенциялар 14 289,0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Державин қаласының бюджетінде аудандық бюджеттен берілетін ағымдағы нысаналы трансферттер 156 349,9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Уәлихан ауылдық округінің бюджеті тиісінше 4, 5 және 6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- 26 095,0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- 2 598,0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- 23 497,0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- 34 295,2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-8 200,2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- 8 200,2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Уәлихан ауылдық округінің бюджетінде аудандық бюджеттен берілетін бюджеттік бюджеттік субвенциялар 12 936,0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Уәлихан ауылдық округінің бюджетінде аудандық бюджеттен берілетін ағымдағы нысаналы трансферттер 10 561,0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Костычево ауылдық округінің бюджеті тиісінше 7, 8 және 9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- 28 404,7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- 3 742,8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- 24 536,0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- 33 644,6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-5 239,9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пайдалану)- 5 239,9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Костычево ауылдық округінің бюджетінде аудандық бюджеттен берілетін бюджеттік бюджеттік субвенциялар 10 463,0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Костычево ауылдық округінің бюджетінде аудандық бюджеттен берілетін ағымдағы нысаналы трансферттер 14 073,0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Нахимов ауылдық округінің бюджеті тиісінше 10, 11 және 12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- 25 209,0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- 22 709,0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- 26 403,9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-1 194,9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- 1 194,9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Нахимов ауылдық округінің бюджетінде аудандық бюджеттен берілетін бюджеттік бюджеттік субвенциялар 12 597,0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Нахимов ауылдық округінің бюджетінде аудандық бюджеттен берілетін ағымдағы нысаналы трансферттер 10 112,0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Отрадный ауылдық округінің бюджеті тиісінше 13, 14 және 15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-29 339,0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- 2 527,0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- 26 812,0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- 31 325,8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-1 986,8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пайдалану)- 1 986,8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Отрадный ауылдық округінің бюджетінде аудандық бюджеттен берілетін бюджеттік бюджеттік субвенциялар 11 644,0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Отрадный ауылдық округінің бюджетінде аудандық бюджеттен берілетін ағымдағы нысаналы трансферттер 15 168,0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Жаңадала ауылдық округінің бюджеті тиісінше 16, 17 және 18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- 59 095,0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- 5 540,9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- 1 231,1мың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- 52 311,0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- 60 209,4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-1 114,4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- 1 114,4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Жаңадала ауылдық округінің бюджетінде аудандық бюджеттен берілетін бюджеттік бюджеттік субвенциялар 14 666,0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Жаңадала ауылдық округінің бюджетінде аудандық бюджеттен берілетін ағымдағы нысаналы трансферттер 37 645,0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Гастелло ауылының бюджеті тиісінше 22, 23 және 24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- 124 649,6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- 2 215,6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- 329,4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- 122 104,6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- 124 840,4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-190,8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- 190,8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Гастелло ауылының бюджетінде аудандық бюджеттен берілетін бюджеттік бюджеттік субвенциялар 12 307,0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Гастелло ауылының бюджетінде аудандық бюджеттен берілетін ағымдағы нысаналы трансферттер 109 797,6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Далабай ауылының бюджеті тиісінше 25, 26 және 27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- 131 500,7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- 130 660,7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- 136 057,5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-4 556,8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- 4 556,8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Далабай ауылының бюджетінде аудандық бюджеттен берілетін бюджеттік бюджеттік субвенциялар 12 170,0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Далабай ауылының бюджетінде аудандық бюджеттен берілетін ағымдағы нысаналы трансферттер 118 490,7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Құмсуат ауылының бюджеті тиісінше 28, 29 және 30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кірістер - 23 115,0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- 1 584,0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- 21 493,0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- 23 869,5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-754,5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- 754,5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Құмсуат ауылының бюджетінде аудандық бюджеттен берілетін бюджеттік бюджеттік субвенциялар 12 740,0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Құмсуат ауылының бюджетінде аудандық бюджеттен берілетін ағымдағы нысаналы трансферттер 8 753,0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Львов ауылының бюджеті тиісінше 31, 32 және 33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- 24 608,0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- 1 852,0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- 22 756,0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- 26 116,0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-1 508,0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- 1 508,0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Львов ауылының бюджетінде аудандық бюджеттен берілетін бюджеттік бюджеттік субвенциялар 12530,0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Львов ауылының бюджетінде аудандық бюджеттен берілетін ағымдағы нысаналы трансферттер 10 226,0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2023-2025 жылдарға арналған Пригород ауылының бюджеті тиісінше 34, 35 және 36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- 31 903,1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- 1 528,6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- 1 084,7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- 29 232,0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- 32 094,7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-191,6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- 191,6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Пригород ауылының бюджетінде аудандық бюджеттен берілетін бюджеттік бюджеттік субвенциялар 12 312,0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Пригород ауылының бюджетінде аудандық бюджеттен берілетін ағымдағы нысаналы трансферттер 16 920,0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2023-2025 жылдарға арналған Пятигор ауылының бюджеті тиісінше 37, 38 және 39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- 103 346,9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- 2 797,4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- 100 549,5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- 103 600,0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-253,1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- 253,1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Пятигор ауылының бюджетінде аудандық бюджеттен берілетін бюджеттік бюджеттік субвенциялар 12 363,0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Пятигор ауылының бюджетінде аудандық бюджеттен берілетін ағымдағы нысаналы трансферттер 88 186,5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2023-2025 жылдарға арналған Тасөткел ауылының бюджеті тиісінше 40, 41 және 42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- 25 345,0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- 1 476,0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- 23 829,0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- 25 512,7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-167,7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-167,7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Тасөткел ауылының бюджетінде аудандық бюджеттен берілетін бюджеттік бюджеттік субвенциялар 11 967,0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Тасөткел ауылының бюджетінде аудандық бюджеттен берілетін ағымдағы нысаналы трансферттер 11 862,0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2023-2025 жылдарға арналған Тассуат ауылының бюджеті тиісінше 43, 44 және 45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- 176 515,2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- 569,8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- 175 945,4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- 176 643,8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-128,6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-128,6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Тассуат ауылының бюджетінде аудандық бюджеттен берілетін бюджеттік бюджеттік субвенциялар 12 138,0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Тассуат ауылының бюджетінде аудандық бюджеттен берілетін ағымдағы нысаналы трансферттер 163 807,4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2023-2025 жылдарға арналған Үшқарасу ауылының бюджеті тиісінше 46, 47 және 48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- 20 566,0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- 19 764,0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- 21 802,4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-1 236,4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- 1 236,4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Үшқарасу ауылының бюджетінде аудандық бюджеттен берілетін бюджеттік бюджеттік субвенциялар 12 283,0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Үшқарасу ауылының бюджетінде аудандық бюджеттен берілетін ағымдағы нысаналы трансферттер 7 481,0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2023-2025 жылдарға арналған Шойындыкөл ауылының бюджеті тиісінше 49, 50 және 51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- 36 071,9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- 7 063,4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- 4 418,1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- 24 590,4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- 36 707,1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-635,2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- 635,2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Шойындыкөл ауылының бюджетінде аудандық бюджеттен берілетін бюджеттік бюджеттік субвенциялар 12 339,0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Шойындыкөл ауылының бюджетінде аудандық бюджеттен берілетін ағымдағы нысаналы трансферттер 12 251,4 мың теңге сомасында қарастырылғаны ескерілсін.";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Державин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Костычево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Нахимов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Отрадный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Жаңадала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Гастелло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Далабай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Құмсуат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Львов ауылының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Пригород ауылының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Пятигор ауылының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Тасөткел ауылының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Тассуат ауылының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5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Үшқарасу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5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Шойындыкөл ауылының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