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1e07a" w14:textId="9a1e0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2024 - 2026 жылдарға арналған аудандық бюджет туралы</w:t>
      </w:r>
    </w:p>
    <w:p>
      <w:pPr>
        <w:spacing w:after="0"/>
        <w:ind w:left="0"/>
        <w:jc w:val="both"/>
      </w:pPr>
      <w:r>
        <w:rPr>
          <w:rFonts w:ascii="Times New Roman"/>
          <w:b w:val="false"/>
          <w:i w:val="false"/>
          <w:color w:val="000000"/>
          <w:sz w:val="28"/>
        </w:rPr>
        <w:t>Ақмола облысы Жарқайың аудандық мәслихатының 2023 жылғы 22 желтоқсандағы № 8С-19/2 шешімі.</w:t>
      </w:r>
    </w:p>
    <w:p>
      <w:pPr>
        <w:spacing w:after="0"/>
        <w:ind w:left="0"/>
        <w:jc w:val="both"/>
      </w:pPr>
      <w:bookmarkStart w:name="z1" w:id="0"/>
      <w:r>
        <w:rPr>
          <w:rFonts w:ascii="Times New Roman"/>
          <w:b w:val="false"/>
          <w:i w:val="false"/>
          <w:color w:val="000000"/>
          <w:sz w:val="28"/>
        </w:rPr>
        <w:t xml:space="preserve">
      Қазақстан Республикасының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Жарқайың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2024-2026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2024 жылға арналған аудандық бюджет келесі көлемдерде бекітілсін:</w:t>
      </w:r>
    </w:p>
    <w:bookmarkEnd w:id="1"/>
    <w:p>
      <w:pPr>
        <w:spacing w:after="0"/>
        <w:ind w:left="0"/>
        <w:jc w:val="both"/>
      </w:pPr>
      <w:r>
        <w:rPr>
          <w:rFonts w:ascii="Times New Roman"/>
          <w:b w:val="false"/>
          <w:i w:val="false"/>
          <w:color w:val="000000"/>
          <w:sz w:val="28"/>
        </w:rPr>
        <w:t>
      1) кірістер - 2 769 590,2 мың теңге, оның ішінде:</w:t>
      </w:r>
    </w:p>
    <w:p>
      <w:pPr>
        <w:spacing w:after="0"/>
        <w:ind w:left="0"/>
        <w:jc w:val="both"/>
      </w:pPr>
      <w:r>
        <w:rPr>
          <w:rFonts w:ascii="Times New Roman"/>
          <w:b w:val="false"/>
          <w:i w:val="false"/>
          <w:color w:val="000000"/>
          <w:sz w:val="28"/>
        </w:rPr>
        <w:t>
      салықтық түсімдер - 819 080,0 мың теңге;</w:t>
      </w:r>
    </w:p>
    <w:p>
      <w:pPr>
        <w:spacing w:after="0"/>
        <w:ind w:left="0"/>
        <w:jc w:val="both"/>
      </w:pPr>
      <w:r>
        <w:rPr>
          <w:rFonts w:ascii="Times New Roman"/>
          <w:b w:val="false"/>
          <w:i w:val="false"/>
          <w:color w:val="000000"/>
          <w:sz w:val="28"/>
        </w:rPr>
        <w:t>
      салықтық емес түсімдер - 11 967,0 мың теңге;</w:t>
      </w:r>
    </w:p>
    <w:p>
      <w:pPr>
        <w:spacing w:after="0"/>
        <w:ind w:left="0"/>
        <w:jc w:val="both"/>
      </w:pPr>
      <w:r>
        <w:rPr>
          <w:rFonts w:ascii="Times New Roman"/>
          <w:b w:val="false"/>
          <w:i w:val="false"/>
          <w:color w:val="000000"/>
          <w:sz w:val="28"/>
        </w:rPr>
        <w:t>
      негізгі капиталды сатудан түсетін түсімдер - 30 000,0 мың теңге;</w:t>
      </w:r>
    </w:p>
    <w:p>
      <w:pPr>
        <w:spacing w:after="0"/>
        <w:ind w:left="0"/>
        <w:jc w:val="both"/>
      </w:pPr>
      <w:r>
        <w:rPr>
          <w:rFonts w:ascii="Times New Roman"/>
          <w:b w:val="false"/>
          <w:i w:val="false"/>
          <w:color w:val="000000"/>
          <w:sz w:val="28"/>
        </w:rPr>
        <w:t>
      трансферттер түсімдері - 1 908 543,2 мың теңге;</w:t>
      </w:r>
    </w:p>
    <w:p>
      <w:pPr>
        <w:spacing w:after="0"/>
        <w:ind w:left="0"/>
        <w:jc w:val="both"/>
      </w:pPr>
      <w:r>
        <w:rPr>
          <w:rFonts w:ascii="Times New Roman"/>
          <w:b w:val="false"/>
          <w:i w:val="false"/>
          <w:color w:val="000000"/>
          <w:sz w:val="28"/>
        </w:rPr>
        <w:t>
      2) шығындар - 3 102 227,1 мың теңге;</w:t>
      </w:r>
    </w:p>
    <w:p>
      <w:pPr>
        <w:spacing w:after="0"/>
        <w:ind w:left="0"/>
        <w:jc w:val="both"/>
      </w:pPr>
      <w:r>
        <w:rPr>
          <w:rFonts w:ascii="Times New Roman"/>
          <w:b w:val="false"/>
          <w:i w:val="false"/>
          <w:color w:val="000000"/>
          <w:sz w:val="28"/>
        </w:rPr>
        <w:t>
      3) таза бюджеттік кредит беру - 4 653,4 мың теңге, оның ішінде:</w:t>
      </w:r>
    </w:p>
    <w:p>
      <w:pPr>
        <w:spacing w:after="0"/>
        <w:ind w:left="0"/>
        <w:jc w:val="both"/>
      </w:pPr>
      <w:r>
        <w:rPr>
          <w:rFonts w:ascii="Times New Roman"/>
          <w:b w:val="false"/>
          <w:i w:val="false"/>
          <w:color w:val="000000"/>
          <w:sz w:val="28"/>
        </w:rPr>
        <w:t>
      бюджеттік кредиттер - 7 321,0 мың теңге;</w:t>
      </w:r>
    </w:p>
    <w:p>
      <w:pPr>
        <w:spacing w:after="0"/>
        <w:ind w:left="0"/>
        <w:jc w:val="both"/>
      </w:pPr>
      <w:r>
        <w:rPr>
          <w:rFonts w:ascii="Times New Roman"/>
          <w:b w:val="false"/>
          <w:i w:val="false"/>
          <w:color w:val="000000"/>
          <w:sz w:val="28"/>
        </w:rPr>
        <w:t>
      бюджеттік кредиттерді өтеу - 2 667,6 мың теңге;</w:t>
      </w:r>
    </w:p>
    <w:p>
      <w:pPr>
        <w:spacing w:after="0"/>
        <w:ind w:left="0"/>
        <w:jc w:val="both"/>
      </w:pPr>
      <w:r>
        <w:rPr>
          <w:rFonts w:ascii="Times New Roman"/>
          <w:b w:val="false"/>
          <w:i w:val="false"/>
          <w:color w:val="000000"/>
          <w:sz w:val="28"/>
        </w:rPr>
        <w:t>
      4) қаржы активтерімен жасалатын операциялар бойынша сальдо - 0,0 мың теңге, 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5) бюджет тапшылығы (профициті) - (-337 290,3)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- 337 290,3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Жарқайың аудандық мәслихатының 20.05.2024 </w:t>
      </w:r>
      <w:r>
        <w:rPr>
          <w:rFonts w:ascii="Times New Roman"/>
          <w:b w:val="false"/>
          <w:i w:val="false"/>
          <w:color w:val="000000"/>
          <w:sz w:val="28"/>
        </w:rPr>
        <w:t>№ 8С-28/5</w:t>
      </w:r>
      <w:r>
        <w:rPr>
          <w:rFonts w:ascii="Times New Roman"/>
          <w:b w:val="false"/>
          <w:i w:val="false"/>
          <w:color w:val="ff0000"/>
          <w:sz w:val="28"/>
        </w:rPr>
        <w:t xml:space="preserve"> (01.01.2024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2024 жылға арналған аудандық бюджетте аудандық бюджеттен Державин қаласының, ауылдық округтер мен ауылдардың бюджеттеріне берілетін 230 750,0 мың теңге сомасында бюджеттік субвенциялар көзделгені ескерілсін, оның ішінде:</w:t>
      </w:r>
    </w:p>
    <w:bookmarkEnd w:id="2"/>
    <w:p>
      <w:pPr>
        <w:spacing w:after="0"/>
        <w:ind w:left="0"/>
        <w:jc w:val="both"/>
      </w:pPr>
      <w:r>
        <w:rPr>
          <w:rFonts w:ascii="Times New Roman"/>
          <w:b w:val="false"/>
          <w:i w:val="false"/>
          <w:color w:val="000000"/>
          <w:sz w:val="28"/>
        </w:rPr>
        <w:t>
      Уәлихан ауылдық округіне - 17493,0 мың теңге;</w:t>
      </w:r>
    </w:p>
    <w:p>
      <w:pPr>
        <w:spacing w:after="0"/>
        <w:ind w:left="0"/>
        <w:jc w:val="both"/>
      </w:pPr>
      <w:r>
        <w:rPr>
          <w:rFonts w:ascii="Times New Roman"/>
          <w:b w:val="false"/>
          <w:i w:val="false"/>
          <w:color w:val="000000"/>
          <w:sz w:val="28"/>
        </w:rPr>
        <w:t>
      Костычево ауылдық округіне - 13437,0 мың теңге;</w:t>
      </w:r>
    </w:p>
    <w:p>
      <w:pPr>
        <w:spacing w:after="0"/>
        <w:ind w:left="0"/>
        <w:jc w:val="both"/>
      </w:pPr>
      <w:r>
        <w:rPr>
          <w:rFonts w:ascii="Times New Roman"/>
          <w:b w:val="false"/>
          <w:i w:val="false"/>
          <w:color w:val="000000"/>
          <w:sz w:val="28"/>
        </w:rPr>
        <w:t>
      Нахимов ауылдық округіне - 13990,0 мың теңге;</w:t>
      </w:r>
    </w:p>
    <w:p>
      <w:pPr>
        <w:spacing w:after="0"/>
        <w:ind w:left="0"/>
        <w:jc w:val="both"/>
      </w:pPr>
      <w:r>
        <w:rPr>
          <w:rFonts w:ascii="Times New Roman"/>
          <w:b w:val="false"/>
          <w:i w:val="false"/>
          <w:color w:val="000000"/>
          <w:sz w:val="28"/>
        </w:rPr>
        <w:t>
      Отрадный ауылдық округіне - 16819,0 мың теңге;</w:t>
      </w:r>
    </w:p>
    <w:p>
      <w:pPr>
        <w:spacing w:after="0"/>
        <w:ind w:left="0"/>
        <w:jc w:val="both"/>
      </w:pPr>
      <w:r>
        <w:rPr>
          <w:rFonts w:ascii="Times New Roman"/>
          <w:b w:val="false"/>
          <w:i w:val="false"/>
          <w:color w:val="000000"/>
          <w:sz w:val="28"/>
        </w:rPr>
        <w:t>
      Жаңадала ауылдық округіне - 17624,0 мың теңге;</w:t>
      </w:r>
    </w:p>
    <w:p>
      <w:pPr>
        <w:spacing w:after="0"/>
        <w:ind w:left="0"/>
        <w:jc w:val="both"/>
      </w:pPr>
      <w:r>
        <w:rPr>
          <w:rFonts w:ascii="Times New Roman"/>
          <w:b w:val="false"/>
          <w:i w:val="false"/>
          <w:color w:val="000000"/>
          <w:sz w:val="28"/>
        </w:rPr>
        <w:t>
      Бірсуат ауылына - 12750,0 мың теңге;</w:t>
      </w:r>
    </w:p>
    <w:p>
      <w:pPr>
        <w:spacing w:after="0"/>
        <w:ind w:left="0"/>
        <w:jc w:val="both"/>
      </w:pPr>
      <w:r>
        <w:rPr>
          <w:rFonts w:ascii="Times New Roman"/>
          <w:b w:val="false"/>
          <w:i w:val="false"/>
          <w:color w:val="000000"/>
          <w:sz w:val="28"/>
        </w:rPr>
        <w:t>
      Гастелло ауылына - 13767,0 мың теңге;</w:t>
      </w:r>
    </w:p>
    <w:p>
      <w:pPr>
        <w:spacing w:after="0"/>
        <w:ind w:left="0"/>
        <w:jc w:val="both"/>
      </w:pPr>
      <w:r>
        <w:rPr>
          <w:rFonts w:ascii="Times New Roman"/>
          <w:b w:val="false"/>
          <w:i w:val="false"/>
          <w:color w:val="000000"/>
          <w:sz w:val="28"/>
        </w:rPr>
        <w:t>
      Далабай ауылына - 13258,0 мың теңге;</w:t>
      </w:r>
    </w:p>
    <w:p>
      <w:pPr>
        <w:spacing w:after="0"/>
        <w:ind w:left="0"/>
        <w:jc w:val="both"/>
      </w:pPr>
      <w:r>
        <w:rPr>
          <w:rFonts w:ascii="Times New Roman"/>
          <w:b w:val="false"/>
          <w:i w:val="false"/>
          <w:color w:val="000000"/>
          <w:sz w:val="28"/>
        </w:rPr>
        <w:t>
      Құмсуат ауылына - 13204,0 мың теңге;</w:t>
      </w:r>
    </w:p>
    <w:p>
      <w:pPr>
        <w:spacing w:after="0"/>
        <w:ind w:left="0"/>
        <w:jc w:val="both"/>
      </w:pPr>
      <w:r>
        <w:rPr>
          <w:rFonts w:ascii="Times New Roman"/>
          <w:b w:val="false"/>
          <w:i w:val="false"/>
          <w:color w:val="000000"/>
          <w:sz w:val="28"/>
        </w:rPr>
        <w:t>
      Львов ауылына - 13864,0 мың теңге;</w:t>
      </w:r>
    </w:p>
    <w:p>
      <w:pPr>
        <w:spacing w:after="0"/>
        <w:ind w:left="0"/>
        <w:jc w:val="both"/>
      </w:pPr>
      <w:r>
        <w:rPr>
          <w:rFonts w:ascii="Times New Roman"/>
          <w:b w:val="false"/>
          <w:i w:val="false"/>
          <w:color w:val="000000"/>
          <w:sz w:val="28"/>
        </w:rPr>
        <w:t>
      Пригород ауылына - 17535,0 мың теңге;</w:t>
      </w:r>
    </w:p>
    <w:p>
      <w:pPr>
        <w:spacing w:after="0"/>
        <w:ind w:left="0"/>
        <w:jc w:val="both"/>
      </w:pPr>
      <w:r>
        <w:rPr>
          <w:rFonts w:ascii="Times New Roman"/>
          <w:b w:val="false"/>
          <w:i w:val="false"/>
          <w:color w:val="000000"/>
          <w:sz w:val="28"/>
        </w:rPr>
        <w:t>
      Пятигор ауылына - 13786,0 мың теңге;</w:t>
      </w:r>
    </w:p>
    <w:p>
      <w:pPr>
        <w:spacing w:after="0"/>
        <w:ind w:left="0"/>
        <w:jc w:val="both"/>
      </w:pPr>
      <w:r>
        <w:rPr>
          <w:rFonts w:ascii="Times New Roman"/>
          <w:b w:val="false"/>
          <w:i w:val="false"/>
          <w:color w:val="000000"/>
          <w:sz w:val="28"/>
        </w:rPr>
        <w:t>
      Тасөткел ауылына - 13258,0 мың теңге;</w:t>
      </w:r>
    </w:p>
    <w:p>
      <w:pPr>
        <w:spacing w:after="0"/>
        <w:ind w:left="0"/>
        <w:jc w:val="both"/>
      </w:pPr>
      <w:r>
        <w:rPr>
          <w:rFonts w:ascii="Times New Roman"/>
          <w:b w:val="false"/>
          <w:i w:val="false"/>
          <w:color w:val="000000"/>
          <w:sz w:val="28"/>
        </w:rPr>
        <w:t>
      Тассуат ауылына - 13389,0 мың теңге;</w:t>
      </w:r>
    </w:p>
    <w:p>
      <w:pPr>
        <w:spacing w:after="0"/>
        <w:ind w:left="0"/>
        <w:jc w:val="both"/>
      </w:pPr>
      <w:r>
        <w:rPr>
          <w:rFonts w:ascii="Times New Roman"/>
          <w:b w:val="false"/>
          <w:i w:val="false"/>
          <w:color w:val="000000"/>
          <w:sz w:val="28"/>
        </w:rPr>
        <w:t>
      Үшқарасу ауылына - 12832,0 мың теңге;</w:t>
      </w:r>
    </w:p>
    <w:p>
      <w:pPr>
        <w:spacing w:after="0"/>
        <w:ind w:left="0"/>
        <w:jc w:val="both"/>
      </w:pPr>
      <w:r>
        <w:rPr>
          <w:rFonts w:ascii="Times New Roman"/>
          <w:b w:val="false"/>
          <w:i w:val="false"/>
          <w:color w:val="000000"/>
          <w:sz w:val="28"/>
        </w:rPr>
        <w:t>
      Шойындыкөл ауылына - 13744,0 мың теңге.</w:t>
      </w:r>
    </w:p>
    <w:bookmarkStart w:name="z4" w:id="3"/>
    <w:p>
      <w:pPr>
        <w:spacing w:after="0"/>
        <w:ind w:left="0"/>
        <w:jc w:val="both"/>
      </w:pPr>
      <w:r>
        <w:rPr>
          <w:rFonts w:ascii="Times New Roman"/>
          <w:b w:val="false"/>
          <w:i w:val="false"/>
          <w:color w:val="000000"/>
          <w:sz w:val="28"/>
        </w:rPr>
        <w:t>
      3. 2024 жылға арналған ауылдық округтер мен ауылдар бюджеттерінің шығыстар құрамында төмен тұрған бюджеттерге азаматтық қызметшілердің жекелеген санаттарының, мемлекеттік бюджет қаражаты есебінен ұсталатын ұйымдардың қызметкерлерінің, қазыналық кәсіпорындардар қызметкерлерінің жалақысын арттыруға, елді мекендердің санитариясын қамтамасыз етуге, елді мекендердің көшелеріндегі автомобиль жолдарын күрделі және орташа жөндеуге 268 656,0 мың теңге сомасында ағымдағы нысаналы трансферттер көзделгені ескерілсін, оның ішінде:</w:t>
      </w:r>
    </w:p>
    <w:bookmarkEnd w:id="3"/>
    <w:p>
      <w:pPr>
        <w:spacing w:after="0"/>
        <w:ind w:left="0"/>
        <w:jc w:val="both"/>
      </w:pPr>
      <w:r>
        <w:rPr>
          <w:rFonts w:ascii="Times New Roman"/>
          <w:b w:val="false"/>
          <w:i w:val="false"/>
          <w:color w:val="000000"/>
          <w:sz w:val="28"/>
        </w:rPr>
        <w:t>
      Державин қаласына - 43473,0 мың теңге;</w:t>
      </w:r>
    </w:p>
    <w:p>
      <w:pPr>
        <w:spacing w:after="0"/>
        <w:ind w:left="0"/>
        <w:jc w:val="both"/>
      </w:pPr>
      <w:r>
        <w:rPr>
          <w:rFonts w:ascii="Times New Roman"/>
          <w:b w:val="false"/>
          <w:i w:val="false"/>
          <w:color w:val="000000"/>
          <w:sz w:val="28"/>
        </w:rPr>
        <w:t>
      Уәлихан ауылдық округіне - 12 855,0 мың теңге;</w:t>
      </w:r>
    </w:p>
    <w:p>
      <w:pPr>
        <w:spacing w:after="0"/>
        <w:ind w:left="0"/>
        <w:jc w:val="both"/>
      </w:pPr>
      <w:r>
        <w:rPr>
          <w:rFonts w:ascii="Times New Roman"/>
          <w:b w:val="false"/>
          <w:i w:val="false"/>
          <w:color w:val="000000"/>
          <w:sz w:val="28"/>
        </w:rPr>
        <w:t>
      Костычево ауылдық округіне - 18 175,0 мың теңге;</w:t>
      </w:r>
    </w:p>
    <w:p>
      <w:pPr>
        <w:spacing w:after="0"/>
        <w:ind w:left="0"/>
        <w:jc w:val="both"/>
      </w:pPr>
      <w:r>
        <w:rPr>
          <w:rFonts w:ascii="Times New Roman"/>
          <w:b w:val="false"/>
          <w:i w:val="false"/>
          <w:color w:val="000000"/>
          <w:sz w:val="28"/>
        </w:rPr>
        <w:t>
      Нахимов ауылдық округіне - 12 201,0 мың теңге;</w:t>
      </w:r>
    </w:p>
    <w:p>
      <w:pPr>
        <w:spacing w:after="0"/>
        <w:ind w:left="0"/>
        <w:jc w:val="both"/>
      </w:pPr>
      <w:r>
        <w:rPr>
          <w:rFonts w:ascii="Times New Roman"/>
          <w:b w:val="false"/>
          <w:i w:val="false"/>
          <w:color w:val="000000"/>
          <w:sz w:val="28"/>
        </w:rPr>
        <w:t>
      Отрадный ауылдық округіне - 27 487,0 мың теңге;</w:t>
      </w:r>
    </w:p>
    <w:p>
      <w:pPr>
        <w:spacing w:after="0"/>
        <w:ind w:left="0"/>
        <w:jc w:val="both"/>
      </w:pPr>
      <w:r>
        <w:rPr>
          <w:rFonts w:ascii="Times New Roman"/>
          <w:b w:val="false"/>
          <w:i w:val="false"/>
          <w:color w:val="000000"/>
          <w:sz w:val="28"/>
        </w:rPr>
        <w:t>
      Жаңадала ауылдық округіне - 27 689,0 мың теңге;</w:t>
      </w:r>
    </w:p>
    <w:p>
      <w:pPr>
        <w:spacing w:after="0"/>
        <w:ind w:left="0"/>
        <w:jc w:val="both"/>
      </w:pPr>
      <w:r>
        <w:rPr>
          <w:rFonts w:ascii="Times New Roman"/>
          <w:b w:val="false"/>
          <w:i w:val="false"/>
          <w:color w:val="000000"/>
          <w:sz w:val="28"/>
        </w:rPr>
        <w:t>
      Бірсуат ауылына - 11 855,0 мың теңге;</w:t>
      </w:r>
    </w:p>
    <w:p>
      <w:pPr>
        <w:spacing w:after="0"/>
        <w:ind w:left="0"/>
        <w:jc w:val="both"/>
      </w:pPr>
      <w:r>
        <w:rPr>
          <w:rFonts w:ascii="Times New Roman"/>
          <w:b w:val="false"/>
          <w:i w:val="false"/>
          <w:color w:val="000000"/>
          <w:sz w:val="28"/>
        </w:rPr>
        <w:t>
      Гастелло ауылына - 10 528,0 мың теңге;</w:t>
      </w:r>
    </w:p>
    <w:p>
      <w:pPr>
        <w:spacing w:after="0"/>
        <w:ind w:left="0"/>
        <w:jc w:val="both"/>
      </w:pPr>
      <w:r>
        <w:rPr>
          <w:rFonts w:ascii="Times New Roman"/>
          <w:b w:val="false"/>
          <w:i w:val="false"/>
          <w:color w:val="000000"/>
          <w:sz w:val="28"/>
        </w:rPr>
        <w:t>
      Далабай ауылына - 11 720,0 мың теңге;</w:t>
      </w:r>
    </w:p>
    <w:p>
      <w:pPr>
        <w:spacing w:after="0"/>
        <w:ind w:left="0"/>
        <w:jc w:val="both"/>
      </w:pPr>
      <w:r>
        <w:rPr>
          <w:rFonts w:ascii="Times New Roman"/>
          <w:b w:val="false"/>
          <w:i w:val="false"/>
          <w:color w:val="000000"/>
          <w:sz w:val="28"/>
        </w:rPr>
        <w:t>
      Құмсуат ауылына - 11 420,0 мың теңге;</w:t>
      </w:r>
    </w:p>
    <w:p>
      <w:pPr>
        <w:spacing w:after="0"/>
        <w:ind w:left="0"/>
        <w:jc w:val="both"/>
      </w:pPr>
      <w:r>
        <w:rPr>
          <w:rFonts w:ascii="Times New Roman"/>
          <w:b w:val="false"/>
          <w:i w:val="false"/>
          <w:color w:val="000000"/>
          <w:sz w:val="28"/>
        </w:rPr>
        <w:t>
      Львов ауылына - 9 083,0 мың теңге;</w:t>
      </w:r>
    </w:p>
    <w:p>
      <w:pPr>
        <w:spacing w:after="0"/>
        <w:ind w:left="0"/>
        <w:jc w:val="both"/>
      </w:pPr>
      <w:r>
        <w:rPr>
          <w:rFonts w:ascii="Times New Roman"/>
          <w:b w:val="false"/>
          <w:i w:val="false"/>
          <w:color w:val="000000"/>
          <w:sz w:val="28"/>
        </w:rPr>
        <w:t>
      Пригород ауылына - 12 229,0 мың теңге;</w:t>
      </w:r>
    </w:p>
    <w:p>
      <w:pPr>
        <w:spacing w:after="0"/>
        <w:ind w:left="0"/>
        <w:jc w:val="both"/>
      </w:pPr>
      <w:r>
        <w:rPr>
          <w:rFonts w:ascii="Times New Roman"/>
          <w:b w:val="false"/>
          <w:i w:val="false"/>
          <w:color w:val="000000"/>
          <w:sz w:val="28"/>
        </w:rPr>
        <w:t>
      Пятигор ауылына - 10 383,0 мың теңге;</w:t>
      </w:r>
    </w:p>
    <w:p>
      <w:pPr>
        <w:spacing w:after="0"/>
        <w:ind w:left="0"/>
        <w:jc w:val="both"/>
      </w:pPr>
      <w:r>
        <w:rPr>
          <w:rFonts w:ascii="Times New Roman"/>
          <w:b w:val="false"/>
          <w:i w:val="false"/>
          <w:color w:val="000000"/>
          <w:sz w:val="28"/>
        </w:rPr>
        <w:t>
      Тасөткел ауылына - 12 485,0 мың теңге;</w:t>
      </w:r>
    </w:p>
    <w:p>
      <w:pPr>
        <w:spacing w:after="0"/>
        <w:ind w:left="0"/>
        <w:jc w:val="both"/>
      </w:pPr>
      <w:r>
        <w:rPr>
          <w:rFonts w:ascii="Times New Roman"/>
          <w:b w:val="false"/>
          <w:i w:val="false"/>
          <w:color w:val="000000"/>
          <w:sz w:val="28"/>
        </w:rPr>
        <w:t>
      Тассуат ауылына - 8 087,0 мың теңге;</w:t>
      </w:r>
    </w:p>
    <w:p>
      <w:pPr>
        <w:spacing w:after="0"/>
        <w:ind w:left="0"/>
        <w:jc w:val="both"/>
      </w:pPr>
      <w:r>
        <w:rPr>
          <w:rFonts w:ascii="Times New Roman"/>
          <w:b w:val="false"/>
          <w:i w:val="false"/>
          <w:color w:val="000000"/>
          <w:sz w:val="28"/>
        </w:rPr>
        <w:t>
      Үшқарасу ауылына - 9 090,0 мың теңге;</w:t>
      </w:r>
    </w:p>
    <w:p>
      <w:pPr>
        <w:spacing w:after="0"/>
        <w:ind w:left="0"/>
        <w:jc w:val="both"/>
      </w:pPr>
      <w:r>
        <w:rPr>
          <w:rFonts w:ascii="Times New Roman"/>
          <w:b w:val="false"/>
          <w:i w:val="false"/>
          <w:color w:val="000000"/>
          <w:sz w:val="28"/>
        </w:rPr>
        <w:t>
      Шойындыкөл ауылына - 19 896,0 мың теңге.</w:t>
      </w:r>
    </w:p>
    <w:bookmarkStart w:name="z5" w:id="4"/>
    <w:p>
      <w:pPr>
        <w:spacing w:after="0"/>
        <w:ind w:left="0"/>
        <w:jc w:val="both"/>
      </w:pPr>
      <w:r>
        <w:rPr>
          <w:rFonts w:ascii="Times New Roman"/>
          <w:b w:val="false"/>
          <w:i w:val="false"/>
          <w:color w:val="000000"/>
          <w:sz w:val="28"/>
        </w:rPr>
        <w:t xml:space="preserve">
      4. 2024 жылға арналған аудандық бюджет шығыстарының құрамында республикалық бюджеттен нысаналы трансферттер мен бюджеттік кредиттер </w:t>
      </w:r>
      <w:r>
        <w:rPr>
          <w:rFonts w:ascii="Times New Roman"/>
          <w:b w:val="false"/>
          <w:i w:val="false"/>
          <w:color w:val="000000"/>
          <w:sz w:val="28"/>
        </w:rPr>
        <w:t>4 - қосымшаға</w:t>
      </w:r>
      <w:r>
        <w:rPr>
          <w:rFonts w:ascii="Times New Roman"/>
          <w:b w:val="false"/>
          <w:i w:val="false"/>
          <w:color w:val="000000"/>
          <w:sz w:val="28"/>
        </w:rPr>
        <w:t xml:space="preserve"> сәйкес көзделгені ескерілсін.</w:t>
      </w:r>
    </w:p>
    <w:bookmarkEnd w:id="4"/>
    <w:p>
      <w:pPr>
        <w:spacing w:after="0"/>
        <w:ind w:left="0"/>
        <w:jc w:val="both"/>
      </w:pPr>
      <w:r>
        <w:rPr>
          <w:rFonts w:ascii="Times New Roman"/>
          <w:b w:val="false"/>
          <w:i w:val="false"/>
          <w:color w:val="000000"/>
          <w:sz w:val="28"/>
        </w:rPr>
        <w:t>
      Аталған нысаналы трансферттердің сомаларын бөлу Жарқайың ауданы әкімдігінің қаулысымен айқындалады.</w:t>
      </w:r>
    </w:p>
    <w:bookmarkStart w:name="z6" w:id="5"/>
    <w:p>
      <w:pPr>
        <w:spacing w:after="0"/>
        <w:ind w:left="0"/>
        <w:jc w:val="both"/>
      </w:pPr>
      <w:r>
        <w:rPr>
          <w:rFonts w:ascii="Times New Roman"/>
          <w:b w:val="false"/>
          <w:i w:val="false"/>
          <w:color w:val="000000"/>
          <w:sz w:val="28"/>
        </w:rPr>
        <w:t xml:space="preserve">
      5. 2024 жылға арналған аудандық бюджет шығыстарының құрамында </w:t>
      </w:r>
      <w:r>
        <w:rPr>
          <w:rFonts w:ascii="Times New Roman"/>
          <w:b w:val="false"/>
          <w:i w:val="false"/>
          <w:color w:val="000000"/>
          <w:sz w:val="28"/>
        </w:rPr>
        <w:t>5 - қосымшаға</w:t>
      </w:r>
      <w:r>
        <w:rPr>
          <w:rFonts w:ascii="Times New Roman"/>
          <w:b w:val="false"/>
          <w:i w:val="false"/>
          <w:color w:val="000000"/>
          <w:sz w:val="28"/>
        </w:rPr>
        <w:t xml:space="preserve"> сәйкес облыстық бюджеттен нысаналы трансферттер көзделгені ескерілсін.</w:t>
      </w:r>
    </w:p>
    <w:bookmarkEnd w:id="5"/>
    <w:p>
      <w:pPr>
        <w:spacing w:after="0"/>
        <w:ind w:left="0"/>
        <w:jc w:val="both"/>
      </w:pPr>
      <w:r>
        <w:rPr>
          <w:rFonts w:ascii="Times New Roman"/>
          <w:b w:val="false"/>
          <w:i w:val="false"/>
          <w:color w:val="000000"/>
          <w:sz w:val="28"/>
        </w:rPr>
        <w:t>
      Аталған нысаналы трансферттердің сомаларын бөлу Жарқайың ауданы әкімдігінің қаулысымен айқындалады.</w:t>
      </w:r>
    </w:p>
    <w:bookmarkStart w:name="z7" w:id="6"/>
    <w:p>
      <w:pPr>
        <w:spacing w:after="0"/>
        <w:ind w:left="0"/>
        <w:jc w:val="both"/>
      </w:pPr>
      <w:r>
        <w:rPr>
          <w:rFonts w:ascii="Times New Roman"/>
          <w:b w:val="false"/>
          <w:i w:val="false"/>
          <w:color w:val="000000"/>
          <w:sz w:val="28"/>
        </w:rPr>
        <w:t xml:space="preserve">
      6. 2024 жылға арналған аудандық бюджет шығыстарының құрамында Қазақстан Республикасының Ұлттық қорынан нысаналы трансферттер </w:t>
      </w:r>
      <w:r>
        <w:rPr>
          <w:rFonts w:ascii="Times New Roman"/>
          <w:b w:val="false"/>
          <w:i w:val="false"/>
          <w:color w:val="000000"/>
          <w:sz w:val="28"/>
        </w:rPr>
        <w:t>6 - қосымшаға</w:t>
      </w:r>
      <w:r>
        <w:rPr>
          <w:rFonts w:ascii="Times New Roman"/>
          <w:b w:val="false"/>
          <w:i w:val="false"/>
          <w:color w:val="000000"/>
          <w:sz w:val="28"/>
        </w:rPr>
        <w:t xml:space="preserve"> сәйкес көзделгені ескерілсін.</w:t>
      </w:r>
    </w:p>
    <w:bookmarkEnd w:id="6"/>
    <w:p>
      <w:pPr>
        <w:spacing w:after="0"/>
        <w:ind w:left="0"/>
        <w:jc w:val="both"/>
      </w:pPr>
      <w:r>
        <w:rPr>
          <w:rFonts w:ascii="Times New Roman"/>
          <w:b w:val="false"/>
          <w:i w:val="false"/>
          <w:color w:val="000000"/>
          <w:sz w:val="28"/>
        </w:rPr>
        <w:t>
      Аталған нысаналы трансферттердің сомаларын бөлу Жарқайың ауданы әкімдігінің қаулысымен айқындалады.</w:t>
      </w:r>
    </w:p>
    <w:bookmarkStart w:name="z8" w:id="7"/>
    <w:p>
      <w:pPr>
        <w:spacing w:after="0"/>
        <w:ind w:left="0"/>
        <w:jc w:val="both"/>
      </w:pPr>
      <w:r>
        <w:rPr>
          <w:rFonts w:ascii="Times New Roman"/>
          <w:b w:val="false"/>
          <w:i w:val="false"/>
          <w:color w:val="000000"/>
          <w:sz w:val="28"/>
        </w:rPr>
        <w:t>
      7. 2024 жылға арналған аудандық бюджетте облыстық бюджетке бюджеттік кредиттерді өтеу 141 868,0 мың теңге сомасында, оның ішінде жергілікті атқарушы органның жоғары тұрған бюджет алдындағы борышын өтеу 141 868,0 мың теңге сомасында көзделгені ескерілсін.</w:t>
      </w:r>
    </w:p>
    <w:bookmarkEnd w:id="7"/>
    <w:bookmarkStart w:name="z9" w:id="8"/>
    <w:p>
      <w:pPr>
        <w:spacing w:after="0"/>
        <w:ind w:left="0"/>
        <w:jc w:val="both"/>
      </w:pPr>
      <w:r>
        <w:rPr>
          <w:rFonts w:ascii="Times New Roman"/>
          <w:b w:val="false"/>
          <w:i w:val="false"/>
          <w:color w:val="000000"/>
          <w:sz w:val="28"/>
        </w:rPr>
        <w:t>
      8. Ауданның жергілікті атқарушы органының 2024 жылға арналған резерві 17 216,0 мың теңге сомасында бекітілсін.</w:t>
      </w:r>
    </w:p>
    <w:bookmarkEnd w:id="8"/>
    <w:bookmarkStart w:name="z10" w:id="9"/>
    <w:p>
      <w:pPr>
        <w:spacing w:after="0"/>
        <w:ind w:left="0"/>
        <w:jc w:val="both"/>
      </w:pPr>
      <w:r>
        <w:rPr>
          <w:rFonts w:ascii="Times New Roman"/>
          <w:b w:val="false"/>
          <w:i w:val="false"/>
          <w:color w:val="000000"/>
          <w:sz w:val="28"/>
        </w:rPr>
        <w:t>
      9. Осы шешім 2024 жылғы 1 қаңтардан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Жарқайың аудандық мәслихаттың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А.Әлжанов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8С-19/2 шешіміне</w:t>
            </w:r>
            <w:r>
              <w:br/>
            </w:r>
            <w:r>
              <w:rPr>
                <w:rFonts w:ascii="Times New Roman"/>
                <w:b w:val="false"/>
                <w:i w:val="false"/>
                <w:color w:val="000000"/>
                <w:sz w:val="20"/>
              </w:rPr>
              <w:t>1 қосымша</w:t>
            </w:r>
          </w:p>
        </w:tc>
      </w:tr>
    </w:tbl>
    <w:bookmarkStart w:name="z12" w:id="10"/>
    <w:p>
      <w:pPr>
        <w:spacing w:after="0"/>
        <w:ind w:left="0"/>
        <w:jc w:val="left"/>
      </w:pPr>
      <w:r>
        <w:rPr>
          <w:rFonts w:ascii="Times New Roman"/>
          <w:b/>
          <w:i w:val="false"/>
          <w:color w:val="000000"/>
        </w:rPr>
        <w:t xml:space="preserve"> 2024 жылға арналған аудандық бюджет</w:t>
      </w:r>
    </w:p>
    <w:bookmarkEnd w:id="10"/>
    <w:p>
      <w:pPr>
        <w:spacing w:after="0"/>
        <w:ind w:left="0"/>
        <w:jc w:val="both"/>
      </w:pPr>
      <w:r>
        <w:rPr>
          <w:rFonts w:ascii="Times New Roman"/>
          <w:b w:val="false"/>
          <w:i w:val="false"/>
          <w:color w:val="ff0000"/>
          <w:sz w:val="28"/>
        </w:rPr>
        <w:t xml:space="preserve">
      Ескерту. 1-қосымша жаңа редакцияда - Ақмола облысы Жарқайың аудандық мәслихатының 20.05.2024 </w:t>
      </w:r>
      <w:r>
        <w:rPr>
          <w:rFonts w:ascii="Times New Roman"/>
          <w:b w:val="false"/>
          <w:i w:val="false"/>
          <w:color w:val="ff0000"/>
          <w:sz w:val="28"/>
        </w:rPr>
        <w:t>№ 8С-28/5</w:t>
      </w:r>
      <w:r>
        <w:rPr>
          <w:rFonts w:ascii="Times New Roman"/>
          <w:b w:val="false"/>
          <w:i w:val="false"/>
          <w:color w:val="ff0000"/>
          <w:sz w:val="28"/>
        </w:rPr>
        <w:t xml:space="preserve"> (01.01.2024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2769590,2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1908543,2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1908454,3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1908454,3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3102227,1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714983,1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423841,0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88353,8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158389,3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267721,6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267721,6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мүгедектігі бар балаларды материалдық қамтамасыз 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952438,1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707859,0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92373,4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558485,5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244579,1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544254,4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446439,6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маңызы бар қалалық (ауылдық), қала маңындағы және ауданішілік қатынастар бойынша жолаушылар тасымалдарын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471837,9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8С-19/2 шешіміне</w:t>
            </w:r>
            <w:r>
              <w:br/>
            </w:r>
            <w:r>
              <w:rPr>
                <w:rFonts w:ascii="Times New Roman"/>
                <w:b w:val="false"/>
                <w:i w:val="false"/>
                <w:color w:val="000000"/>
                <w:sz w:val="20"/>
              </w:rPr>
              <w:t>2 қосымша</w:t>
            </w:r>
          </w:p>
        </w:tc>
      </w:tr>
    </w:tbl>
    <w:bookmarkStart w:name="z14" w:id="11"/>
    <w:p>
      <w:pPr>
        <w:spacing w:after="0"/>
        <w:ind w:left="0"/>
        <w:jc w:val="left"/>
      </w:pPr>
      <w:r>
        <w:rPr>
          <w:rFonts w:ascii="Times New Roman"/>
          <w:b/>
          <w:i w:val="false"/>
          <w:color w:val="000000"/>
        </w:rPr>
        <w:t xml:space="preserve"> 2025 жылға арналған аудандық бюджет</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2130049,0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856959,0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458335,0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458335,0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1229658,0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1229658,0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1229658,0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1990848,0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432515,0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маңызы бар қалалық (ауылдық), қала маңындағы және ауданішілік қатынастар бойынша жолаушылар тасымалдарын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139201,0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8С-19/2 шешіміне</w:t>
            </w:r>
            <w:r>
              <w:br/>
            </w:r>
            <w:r>
              <w:rPr>
                <w:rFonts w:ascii="Times New Roman"/>
                <w:b w:val="false"/>
                <w:i w:val="false"/>
                <w:color w:val="000000"/>
                <w:sz w:val="20"/>
              </w:rPr>
              <w:t>3 қосымша</w:t>
            </w:r>
          </w:p>
        </w:tc>
      </w:tr>
    </w:tbl>
    <w:bookmarkStart w:name="z16" w:id="12"/>
    <w:p>
      <w:pPr>
        <w:spacing w:after="0"/>
        <w:ind w:left="0"/>
        <w:jc w:val="left"/>
      </w:pPr>
      <w:r>
        <w:rPr>
          <w:rFonts w:ascii="Times New Roman"/>
          <w:b/>
          <w:i w:val="false"/>
          <w:color w:val="000000"/>
        </w:rPr>
        <w:t xml:space="preserve"> 2026 жылға арналған аудандық бюджет</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2158758,0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883935,0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476668,0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476668,0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1229658,0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1229658,0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1229658,0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2019557,0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572466,0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санитарлық тазалығын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маңызы бар қалалық (ауылдық), қала маңындағы және ауданішілік қатынастар бойынша жолаушылар тасымалдарын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139201,0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8С-19/2 шешіміне</w:t>
            </w:r>
            <w:r>
              <w:br/>
            </w:r>
            <w:r>
              <w:rPr>
                <w:rFonts w:ascii="Times New Roman"/>
                <w:b w:val="false"/>
                <w:i w:val="false"/>
                <w:color w:val="000000"/>
                <w:sz w:val="20"/>
              </w:rPr>
              <w:t>4 қосымша</w:t>
            </w:r>
          </w:p>
        </w:tc>
      </w:tr>
    </w:tbl>
    <w:bookmarkStart w:name="z18" w:id="13"/>
    <w:p>
      <w:pPr>
        <w:spacing w:after="0"/>
        <w:ind w:left="0"/>
        <w:jc w:val="left"/>
      </w:pPr>
      <w:r>
        <w:rPr>
          <w:rFonts w:ascii="Times New Roman"/>
          <w:b/>
          <w:i w:val="false"/>
          <w:color w:val="000000"/>
        </w:rPr>
        <w:t xml:space="preserve"> 2024 жылға арналған республикалық бюджеттен нысаналы трансферттер мен бюджеттік кредиттер</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 қаражаты есебінен ұсталатын ұйымдардың жекелеген санаттағы азаматтық қызметшiлердiң, қызметкерлердің, қазыналық кәсіпорындар қызметшiлерiнің, жалақысын арттыруга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жұмыспен қамту және әлеуметтік бағдарламалар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мүгедек адамдардың құқықтарын қамтамасыз етуге және өмір сүру сапасын жақсартуға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экономика және қаржы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8С-19/2 шешіміне</w:t>
            </w:r>
            <w:r>
              <w:br/>
            </w:r>
            <w:r>
              <w:rPr>
                <w:rFonts w:ascii="Times New Roman"/>
                <w:b w:val="false"/>
                <w:i w:val="false"/>
                <w:color w:val="000000"/>
                <w:sz w:val="20"/>
              </w:rPr>
              <w:t>5 қосымша</w:t>
            </w:r>
          </w:p>
        </w:tc>
      </w:tr>
    </w:tbl>
    <w:bookmarkStart w:name="z20" w:id="14"/>
    <w:p>
      <w:pPr>
        <w:spacing w:after="0"/>
        <w:ind w:left="0"/>
        <w:jc w:val="left"/>
      </w:pPr>
      <w:r>
        <w:rPr>
          <w:rFonts w:ascii="Times New Roman"/>
          <w:b/>
          <w:i w:val="false"/>
          <w:color w:val="000000"/>
        </w:rPr>
        <w:t xml:space="preserve"> 2024 жылға арналған облыстық бюджеттен нысаналы трансферттер</w:t>
      </w:r>
    </w:p>
    <w:bookmarkEnd w:id="14"/>
    <w:p>
      <w:pPr>
        <w:spacing w:after="0"/>
        <w:ind w:left="0"/>
        <w:jc w:val="both"/>
      </w:pPr>
      <w:r>
        <w:rPr>
          <w:rFonts w:ascii="Times New Roman"/>
          <w:b w:val="false"/>
          <w:i w:val="false"/>
          <w:color w:val="ff0000"/>
          <w:sz w:val="28"/>
        </w:rPr>
        <w:t xml:space="preserve">
      Ескерту. 5-қосымша жаңа редакцияда - Ақмола облысы Жарқайың аудандық мәслихатының 23.04.2024 </w:t>
      </w:r>
      <w:r>
        <w:rPr>
          <w:rFonts w:ascii="Times New Roman"/>
          <w:b w:val="false"/>
          <w:i w:val="false"/>
          <w:color w:val="ff0000"/>
          <w:sz w:val="28"/>
        </w:rPr>
        <w:t>№ 8С-27/2</w:t>
      </w:r>
      <w:r>
        <w:rPr>
          <w:rFonts w:ascii="Times New Roman"/>
          <w:b w:val="false"/>
          <w:i w:val="false"/>
          <w:color w:val="ff0000"/>
          <w:sz w:val="28"/>
        </w:rPr>
        <w:t xml:space="preserve"> (01.01.2024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693235,3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373776,6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жұмыспен қамту және әлеуметтік бағдарламалар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107673,0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мүгедек адамдардың құқықтарын қамтамасыз етуге және өмір сүру сапасын жақсартуға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педагогтер үшін отын және коммуналдық қызметтерді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ауғанстаннан кеңес әскерлерін шығару күнін мерекелеуге Ауған соғысының ардагерлеріне біржолғы әлеуметтік көмекке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 аумағындағы ұрыс қимылдарының ардагерлеріне біржолғы әлеуметтік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станцияндағы апаттың зардаптарын жоюға қатысқан адамдарға біржолғы әлеуметтік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мемлекеттердің аумағында соғыс қимылдары ардагерлеріне санаториялық-курорттық емделуге жұмсалған шығындарды өтеу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объектілерінің жөндеуіне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үй-коммуналдық шаруашылығы, жолаушылар көлігі, автомобиль жолдары және тұрғын үй инспекциясы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166103,6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"Коммунсервис" ШЖҚ МКК-ның материалдық-техникалық базасын нығайтуға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105132,0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жабдықтайтын кәсіпорындардың 2023-2024 жылдарға жылу беру мезгілін аяқтауға (көмір сатып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60971,6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319458,7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құрылыс, сәулет және қала құрылысы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319458,7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Жарқайың ауданы, Державин қаласының сумен жабдықтау жүйесін қайта жаңарту (3-кезек)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190078,2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 Шойындыкөл ауылының жер асты су көздерінен сумен жабдықтау жүйесін қайта жаңарту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44732,0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 Державин қаласындағы "Молодежный" шағын ауданындағы 80 пәтерлі тұрғын үй құрылысы (8- позиция)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 Державин қаласындағы "Молодежный" шағын ауданындағы сексен пәтерлі тұрғын үйге (8 -позиция) абаттандыру және инженерлік желілерің құрылысы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 Пятигорское ауылындағы дәрігерлік амбулаторияға инженерлік желілер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8С-19/2 шешіміне</w:t>
            </w:r>
            <w:r>
              <w:br/>
            </w:r>
            <w:r>
              <w:rPr>
                <w:rFonts w:ascii="Times New Roman"/>
                <w:b w:val="false"/>
                <w:i w:val="false"/>
                <w:color w:val="000000"/>
                <w:sz w:val="20"/>
              </w:rPr>
              <w:t>6 қосымша</w:t>
            </w:r>
          </w:p>
        </w:tc>
      </w:tr>
    </w:tbl>
    <w:bookmarkStart w:name="z22" w:id="15"/>
    <w:p>
      <w:pPr>
        <w:spacing w:after="0"/>
        <w:ind w:left="0"/>
        <w:jc w:val="left"/>
      </w:pPr>
      <w:r>
        <w:rPr>
          <w:rFonts w:ascii="Times New Roman"/>
          <w:b/>
          <w:i w:val="false"/>
          <w:color w:val="000000"/>
        </w:rPr>
        <w:t xml:space="preserve"> 2024 жылға арналған Қазақстан Республикасы Ұлттық қорынан нысаналы трансферттер</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59422,0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59422,0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құрылыс, сәулет және қала құрылысы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59422,0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Жарқайың ауданы, Державинск қаласының "Молодежный" ықшамауданындағы 80 пәтерлі тұрғын үйге инженерлік желілерді салу және абаттандыру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59422,0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